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05ee" w14:textId="dbd0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толықтырулар енгізу туралы" Қазақстан Республикасының Заңын Қазақстан Республикасының Конституциясына сәйкестігіне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2017 жылғы 9 наурыздағы № 1 нормативтік қаулысы</w:t>
      </w:r>
    </w:p>
    <w:p>
      <w:pPr>
        <w:spacing w:after="0"/>
        <w:ind w:left="0"/>
        <w:jc w:val="both"/>
      </w:pPr>
      <w:r>
        <w:rPr>
          <w:rFonts w:ascii="Times New Roman"/>
          <w:b w:val="false"/>
          <w:i w:val="false"/>
          <w:color w:val="000000"/>
          <w:sz w:val="28"/>
        </w:rPr>
        <w:t>
      Қазақстан Республикасы Конституциялық Кеңесі, Төрағаның міндетін атқарушы А.М.Нұрмағамбетов, Кеңес мүшелері Н.В.Белоруков, А.Қ.Дауылбаев, В.А.Малиновский, Ү.М.Стамқұлов, У.Шапак қатысқан құрамда, мыналардың:</w:t>
      </w:r>
    </w:p>
    <w:p>
      <w:pPr>
        <w:spacing w:after="0"/>
        <w:ind w:left="0"/>
        <w:jc w:val="both"/>
      </w:pPr>
      <w:r>
        <w:rPr>
          <w:rFonts w:ascii="Times New Roman"/>
          <w:b w:val="false"/>
          <w:i w:val="false"/>
          <w:color w:val="000000"/>
          <w:sz w:val="28"/>
        </w:rPr>
        <w:t>
      Қазақстан Республикасы Үкіметінің өкілі – Қазақстан Республикасының Әділет министрі М.Б.Бекетаевтың,</w:t>
      </w:r>
    </w:p>
    <w:p>
      <w:pPr>
        <w:spacing w:after="0"/>
        <w:ind w:left="0"/>
        <w:jc w:val="both"/>
      </w:pPr>
      <w:r>
        <w:rPr>
          <w:rFonts w:ascii="Times New Roman"/>
          <w:b w:val="false"/>
          <w:i w:val="false"/>
          <w:color w:val="000000"/>
          <w:sz w:val="28"/>
        </w:rPr>
        <w:t>
      Қазақстан Республикасының Дін істері және азаматтық қоғам министрі Н.Б.Ермекбаевтың,</w:t>
      </w:r>
    </w:p>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Конституциялық заңнама, сот жүйесі және құқық қорғау органдары комитетінің төрағасы С.Б.Ақылбайдың,</w:t>
      </w:r>
    </w:p>
    <w:p>
      <w:pPr>
        <w:spacing w:after="0"/>
        <w:ind w:left="0"/>
        <w:jc w:val="both"/>
      </w:pP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Заңнама және сот-құқықтық реформа комитетінің төрағасы Н.М.Әбдіровтің,</w:t>
      </w:r>
    </w:p>
    <w:p>
      <w:pPr>
        <w:spacing w:after="0"/>
        <w:ind w:left="0"/>
        <w:jc w:val="both"/>
      </w:pPr>
      <w:r>
        <w:rPr>
          <w:rFonts w:ascii="Times New Roman"/>
          <w:b w:val="false"/>
          <w:i w:val="false"/>
          <w:color w:val="000000"/>
          <w:sz w:val="28"/>
        </w:rPr>
        <w:t>
      Қазақстан Республикасы Президенті Әкімшілігінің өкілі – Қазақстан Республикасы Президенті Әкімшілігінің Мемлекеттік-құқық бөлімінің меңгерушісі Ә.Ғ.Рақышеваның,</w:t>
      </w:r>
    </w:p>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азаматтық істер жөніндегі сот алқасының төрағасы Е.Н.Әбдіқадыровтың,</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бірінші орынбасары И.Д.Меркельдің,</w:t>
      </w:r>
    </w:p>
    <w:p>
      <w:pPr>
        <w:spacing w:after="0"/>
        <w:ind w:left="0"/>
        <w:jc w:val="both"/>
      </w:pP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 Төрағасының орынбасары М.Ө.Қалқабаевтың,</w:t>
      </w:r>
    </w:p>
    <w:p>
      <w:pPr>
        <w:spacing w:after="0"/>
        <w:ind w:left="0"/>
        <w:jc w:val="both"/>
      </w:pPr>
      <w:r>
        <w:rPr>
          <w:rFonts w:ascii="Times New Roman"/>
          <w:b w:val="false"/>
          <w:i w:val="false"/>
          <w:color w:val="000000"/>
          <w:sz w:val="28"/>
        </w:rPr>
        <w:t>
      Қазақстан Республикасы Ішкі істер министрлігінің өкілі – Қазақстан Республикасы Ішкі істер министрінің бірінші орынбасары М.Ғ.Демеуовтің,</w:t>
      </w:r>
    </w:p>
    <w:p>
      <w:pPr>
        <w:spacing w:after="0"/>
        <w:ind w:left="0"/>
        <w:jc w:val="both"/>
      </w:pPr>
      <w:r>
        <w:rPr>
          <w:rFonts w:ascii="Times New Roman"/>
          <w:b w:val="false"/>
          <w:i w:val="false"/>
          <w:color w:val="000000"/>
          <w:sz w:val="28"/>
        </w:rPr>
        <w:t>
      Қазақстан Республикасы Сыртқы істер министрлігінің өкілі – Қазақстан Республикасы Сыртқы істер министрінің бірінші орынбасары М.Б.Тілеубердінің,</w:t>
      </w:r>
    </w:p>
    <w:p>
      <w:pPr>
        <w:spacing w:after="0"/>
        <w:ind w:left="0"/>
        <w:jc w:val="both"/>
      </w:pPr>
      <w:r>
        <w:rPr>
          <w:rFonts w:ascii="Times New Roman"/>
          <w:b w:val="false"/>
          <w:i w:val="false"/>
          <w:color w:val="000000"/>
          <w:sz w:val="28"/>
        </w:rPr>
        <w:t>
      Қазақстан Республикасындағы Адам құқықтары жөніндегі уәкіл А.О.Шәкіровтің қатысуымен,</w:t>
      </w:r>
    </w:p>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Н.Ә.Назарбаевтың "Қазақстан Республикасының Конституциясына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сәйкестігіне тексеру туралы өтінішін қарады.</w:t>
      </w:r>
    </w:p>
    <w:p>
      <w:pPr>
        <w:spacing w:after="0"/>
        <w:ind w:left="0"/>
        <w:jc w:val="both"/>
      </w:pPr>
      <w:r>
        <w:rPr>
          <w:rFonts w:ascii="Times New Roman"/>
          <w:b w:val="false"/>
          <w:i w:val="false"/>
          <w:color w:val="000000"/>
          <w:sz w:val="28"/>
        </w:rPr>
        <w:t>
      Баяндамашы – Конституциялық Кеңестің мүшесі В.А.Малиновскийдің хабарлауын, отырысқа қатысушылардың, сарапшылар – заң ғылымдарының докторы, Еуразия ұлттық университеті заң факультетінің мемлекет және құқық теориясы мен тарихы, конституциялық құқық кафедрасының профессоры Ж.Д.Бұсырмановтың және заң ғылымдарының докторы, Еуразия ұлттық университеті заң факультетінің халықаралық құқық кафедрасының профессоры Е.М.Абайділдиновтің, "Діндерді зерттеу орталықтарының қауымдастығы" Заңды тұлғалар бірлестігінің директоры, Қазақстан халқы Ассамблеясының мүшесі Ю.О.Денисенконың сөйлеген сөздерін тыңдап, сарапшылар: заң ғылымдарының докторы, Д.А.Қонаев атындағы Еуразиялық заң академиясының профессоры Е.Е.Дүйсеновтің; Қазақстан Республикасы Ұлттық ғылым академиясының академигі, заң ғылымдарының докторы, Абай атындағы Қазақ ұлттық педагогикалық университеті Сорбонна-Қазақстан институтының профессоры С.Н.Сәбікеновтің; заң ғылымдарының докторы, профессор, Абай атындағы Қазақ ұлттық педагогикалық университеті Сорбонна-Қазақстан институтының халықаралық құқық кафедрасының меңгерушісі А.Ә.Сәбитованың қорытындыларын зерделеп; Л.Н.Гумилев атындағы Еуразия ұлттық университетінің, Әл-Фараби атындағы Қазақ ұлттық университетінің жанындағы Мемлекет және құқық институтының (сарапшылар: институт директоры, заң ғылымдарының кандидаты, доцент А.А.Сәлімгерей; жетекші ғылыми қызметкер, заң ғылымдарының кандидаты М.Б.Құдайбергенов; аға ғылыми қызметкер С.А.Шапинова), "Университет КАЗГЮУ" Акционерлік қоғамының (мына құрамдағы сарапшылар тобы: Басқарма төрағасының орынбасары – С. Зиманов атындағы іргелі және қолданбалы ғылымдар академиясының директоры М.М.Дәуленов және халықаралық құқық кафедрасының меңгерушісі Е.Д.Оралова), "Заңгерлер әділ сайлау үшін" Республикалық қоғамдық бірлестігінің (сарапшылар: заң ғылымдарының докторы, профессор Қ.К.Айтхожин және заң ғылымдарының докторы, профессор Г.А.Әлібаева), пікірлерімен, сондай-ақ конституциялық іс жүргізудің өзге де материалдарымен танысып, жекелеген шет елдердің заңнамасы мен практикасын талдап, Қазақстан Республикасы Конституциялық Кеңесі</w:t>
      </w:r>
    </w:p>
    <w:p>
      <w:pPr>
        <w:spacing w:after="0"/>
        <w:ind w:left="0"/>
        <w:jc w:val="both"/>
      </w:pPr>
      <w:r>
        <w:rPr>
          <w:rFonts w:ascii="Times New Roman"/>
          <w:b w:val="false"/>
          <w:i w:val="false"/>
          <w:color w:val="000000"/>
          <w:sz w:val="28"/>
        </w:rPr>
        <w:t>
      </w:t>
      </w:r>
      <w:r>
        <w:rPr>
          <w:rFonts w:ascii="Times New Roman"/>
          <w:b/>
          <w:i w:val="false"/>
          <w:color w:val="000000"/>
          <w:sz w:val="28"/>
        </w:rPr>
        <w:t>анықтады</w:t>
      </w:r>
      <w:r>
        <w:rPr>
          <w:rFonts w:ascii="Times New Roman"/>
          <w:b/>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2017 жылғы 6 наурызда Қазақстан Республикасының Парламенті қабылдап, сол күні Мемлекет басшысының қол қоюына ұсынған.</w:t>
      </w:r>
    </w:p>
    <w:p>
      <w:pPr>
        <w:spacing w:after="0"/>
        <w:ind w:left="0"/>
        <w:jc w:val="both"/>
      </w:pPr>
      <w:r>
        <w:rPr>
          <w:rFonts w:ascii="Times New Roman"/>
          <w:b w:val="false"/>
          <w:i w:val="false"/>
          <w:color w:val="000000"/>
          <w:sz w:val="28"/>
        </w:rPr>
        <w:t xml:space="preserve">
      Қазақстан Республикасы Конституциясының 72-бабы 1-тармағының </w:t>
      </w:r>
      <w:r>
        <w:rPr>
          <w:rFonts w:ascii="Times New Roman"/>
          <w:b w:val="false"/>
          <w:i w:val="false"/>
          <w:color w:val="000000"/>
          <w:sz w:val="28"/>
        </w:rPr>
        <w:t>2-тармақшасына</w:t>
      </w:r>
      <w:r>
        <w:rPr>
          <w:rFonts w:ascii="Times New Roman"/>
          <w:b w:val="false"/>
          <w:i w:val="false"/>
          <w:color w:val="000000"/>
          <w:sz w:val="28"/>
        </w:rPr>
        <w:t xml:space="preserve"> және "Қазақстан Республикасының Конституциялық Кеңесі туралы" Қазақстан Республикасы Конституциялық заңының 17-бабы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Президенті бұл </w:t>
      </w:r>
      <w:r>
        <w:rPr>
          <w:rFonts w:ascii="Times New Roman"/>
          <w:b w:val="false"/>
          <w:i w:val="false"/>
          <w:color w:val="000000"/>
          <w:sz w:val="28"/>
        </w:rPr>
        <w:t>Заңды</w:t>
      </w:r>
      <w:r>
        <w:rPr>
          <w:rFonts w:ascii="Times New Roman"/>
          <w:b w:val="false"/>
          <w:i w:val="false"/>
          <w:color w:val="000000"/>
          <w:sz w:val="28"/>
        </w:rPr>
        <w:t xml:space="preserve"> Республика </w:t>
      </w:r>
      <w:r>
        <w:rPr>
          <w:rFonts w:ascii="Times New Roman"/>
          <w:b w:val="false"/>
          <w:i w:val="false"/>
          <w:color w:val="000000"/>
          <w:sz w:val="28"/>
        </w:rPr>
        <w:t>Конституциясына</w:t>
      </w:r>
      <w:r>
        <w:rPr>
          <w:rFonts w:ascii="Times New Roman"/>
          <w:b w:val="false"/>
          <w:i w:val="false"/>
          <w:color w:val="000000"/>
          <w:sz w:val="28"/>
        </w:rPr>
        <w:t xml:space="preserve">, оның ішінде </w:t>
      </w:r>
      <w:r>
        <w:rPr>
          <w:rFonts w:ascii="Times New Roman"/>
          <w:b w:val="false"/>
          <w:i w:val="false"/>
          <w:color w:val="000000"/>
          <w:sz w:val="28"/>
        </w:rPr>
        <w:t>Конституцияда</w:t>
      </w:r>
      <w:r>
        <w:rPr>
          <w:rFonts w:ascii="Times New Roman"/>
          <w:b w:val="false"/>
          <w:i w:val="false"/>
          <w:color w:val="000000"/>
          <w:sz w:val="28"/>
        </w:rPr>
        <w:t xml:space="preserve"> белгіленген құндылықтарға және Республика қызметінің түбегейлі принциптеріне, оны басқару нысанына сәйкестігіне тексеру үшін Қазақстан Республикасының Конституциялық Кеңесіне жолдады.</w:t>
      </w:r>
    </w:p>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конституциялығын тексерген кезде Конституциялық Кеңес мынаны негізге алды.</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w:t>
      </w:r>
      <w:r>
        <w:rPr>
          <w:rFonts w:ascii="Times New Roman"/>
          <w:b w:val="false"/>
          <w:i w:val="false"/>
          <w:color w:val="000000"/>
          <w:sz w:val="28"/>
        </w:rPr>
        <w:t>Конституцияға</w:t>
      </w:r>
      <w:r>
        <w:rPr>
          <w:rFonts w:ascii="Times New Roman"/>
          <w:b w:val="false"/>
          <w:i w:val="false"/>
          <w:color w:val="000000"/>
          <w:sz w:val="28"/>
        </w:rPr>
        <w:t xml:space="preserve"> енгізілген өзгерістер мен толықтырулардың бірқатары оның қолданыстағы құқық жүйесіндегі үстемдігін және еліміздің бүкіл аумағында сөзсіз орындалуын қамтамасыз етуге, мемлекетті басқаруды жетілдіруге, азаматтардың конституциялық құқықтары мен бостандықтарын қорғауды күшейтуге, олардың өз конституциялық міндеттерін орындауын қамтамасыз етуге бағытталған.</w:t>
      </w:r>
    </w:p>
    <w:bookmarkEnd w:id="0"/>
    <w:p>
      <w:pPr>
        <w:spacing w:after="0"/>
        <w:ind w:left="0"/>
        <w:jc w:val="both"/>
      </w:pPr>
      <w:r>
        <w:rPr>
          <w:rFonts w:ascii="Times New Roman"/>
          <w:b w:val="false"/>
          <w:i w:val="false"/>
          <w:color w:val="000000"/>
          <w:sz w:val="28"/>
        </w:rPr>
        <w:t xml:space="preserve">
      Ұлттық құқық пен халықаралық актілердің өзара іс-қимылында жинақталған тәжірибені ескере отырып Заңның 1-бабының </w:t>
      </w:r>
      <w:r>
        <w:rPr>
          <w:rFonts w:ascii="Times New Roman"/>
          <w:b w:val="false"/>
          <w:i w:val="false"/>
          <w:color w:val="000000"/>
          <w:sz w:val="28"/>
        </w:rPr>
        <w:t>2-тармағымен</w:t>
      </w:r>
      <w:r>
        <w:rPr>
          <w:rFonts w:ascii="Times New Roman"/>
          <w:b w:val="false"/>
          <w:i w:val="false"/>
          <w:color w:val="000000"/>
          <w:sz w:val="28"/>
        </w:rPr>
        <w:t xml:space="preserve"> Конституцияның 4-бабы </w:t>
      </w:r>
      <w:r>
        <w:rPr>
          <w:rFonts w:ascii="Times New Roman"/>
          <w:b w:val="false"/>
          <w:i w:val="false"/>
          <w:color w:val="000000"/>
          <w:sz w:val="28"/>
        </w:rPr>
        <w:t>3-тармағының</w:t>
      </w:r>
      <w:r>
        <w:rPr>
          <w:rFonts w:ascii="Times New Roman"/>
          <w:b w:val="false"/>
          <w:i w:val="false"/>
          <w:color w:val="000000"/>
          <w:sz w:val="28"/>
        </w:rPr>
        <w:t xml:space="preserve"> редакциясы өзгертілген: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 Заңның 1-бабының </w:t>
      </w:r>
      <w:r>
        <w:rPr>
          <w:rFonts w:ascii="Times New Roman"/>
          <w:b w:val="false"/>
          <w:i w:val="false"/>
          <w:color w:val="000000"/>
          <w:sz w:val="28"/>
        </w:rPr>
        <w:t>1-тармағымен</w:t>
      </w:r>
      <w:r>
        <w:rPr>
          <w:rFonts w:ascii="Times New Roman"/>
          <w:b w:val="false"/>
          <w:i w:val="false"/>
          <w:color w:val="000000"/>
          <w:sz w:val="28"/>
        </w:rPr>
        <w:t xml:space="preserve"> Конституцияның </w:t>
      </w:r>
      <w:r>
        <w:rPr>
          <w:rFonts w:ascii="Times New Roman"/>
          <w:b w:val="false"/>
          <w:i w:val="false"/>
          <w:color w:val="000000"/>
          <w:sz w:val="28"/>
        </w:rPr>
        <w:t>2-бабы</w:t>
      </w:r>
      <w:r>
        <w:rPr>
          <w:rFonts w:ascii="Times New Roman"/>
          <w:b w:val="false"/>
          <w:i w:val="false"/>
          <w:color w:val="000000"/>
          <w:sz w:val="28"/>
        </w:rPr>
        <w:t xml:space="preserve"> "Астана қаласының шегінде конституциялық заңға сәйкес қаржы саласында ерекше құқықтық режим белгіленуі мүмкін" деген </w:t>
      </w:r>
      <w:r>
        <w:rPr>
          <w:rFonts w:ascii="Times New Roman"/>
          <w:b w:val="false"/>
          <w:i w:val="false"/>
          <w:color w:val="000000"/>
          <w:sz w:val="28"/>
        </w:rPr>
        <w:t>3-1-тармақпен</w:t>
      </w:r>
      <w:r>
        <w:rPr>
          <w:rFonts w:ascii="Times New Roman"/>
          <w:b w:val="false"/>
          <w:i w:val="false"/>
          <w:color w:val="000000"/>
          <w:sz w:val="28"/>
        </w:rPr>
        <w:t xml:space="preserve"> толықтырылған.</w:t>
      </w:r>
    </w:p>
    <w:p>
      <w:pPr>
        <w:spacing w:after="0"/>
        <w:ind w:left="0"/>
        <w:jc w:val="both"/>
      </w:pPr>
      <w:r>
        <w:rPr>
          <w:rFonts w:ascii="Times New Roman"/>
          <w:b w:val="false"/>
          <w:i w:val="false"/>
          <w:color w:val="000000"/>
          <w:sz w:val="28"/>
        </w:rPr>
        <w:t xml:space="preserve">
      Заңның 1-бабының </w:t>
      </w:r>
      <w:r>
        <w:rPr>
          <w:rFonts w:ascii="Times New Roman"/>
          <w:b w:val="false"/>
          <w:i w:val="false"/>
          <w:color w:val="000000"/>
          <w:sz w:val="28"/>
        </w:rPr>
        <w:t>3-тармағымен</w:t>
      </w:r>
      <w:r>
        <w:rPr>
          <w:rFonts w:ascii="Times New Roman"/>
          <w:b w:val="false"/>
          <w:i w:val="false"/>
          <w:color w:val="000000"/>
          <w:sz w:val="28"/>
        </w:rPr>
        <w:t xml:space="preserve"> Конституцияның 10-бабы </w:t>
      </w:r>
      <w:r>
        <w:rPr>
          <w:rFonts w:ascii="Times New Roman"/>
          <w:b w:val="false"/>
          <w:i w:val="false"/>
          <w:color w:val="000000"/>
          <w:sz w:val="28"/>
        </w:rPr>
        <w:t>2-тармағының</w:t>
      </w:r>
      <w:r>
        <w:rPr>
          <w:rFonts w:ascii="Times New Roman"/>
          <w:b w:val="false"/>
          <w:i w:val="false"/>
          <w:color w:val="000000"/>
          <w:sz w:val="28"/>
        </w:rPr>
        <w:t xml:space="preserve"> жаңа редакциясы енгізілген: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 соған байланысты Конституцияның 39-бабының </w:t>
      </w:r>
      <w:r>
        <w:rPr>
          <w:rFonts w:ascii="Times New Roman"/>
          <w:b w:val="false"/>
          <w:i w:val="false"/>
          <w:color w:val="000000"/>
          <w:sz w:val="28"/>
        </w:rPr>
        <w:t>3-тармағында</w:t>
      </w: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аталуы алып тасталды.</w:t>
      </w:r>
    </w:p>
    <w:p>
      <w:pPr>
        <w:spacing w:after="0"/>
        <w:ind w:left="0"/>
        <w:jc w:val="both"/>
      </w:pPr>
      <w:r>
        <w:rPr>
          <w:rFonts w:ascii="Times New Roman"/>
          <w:b w:val="false"/>
          <w:i w:val="false"/>
          <w:color w:val="000000"/>
          <w:sz w:val="28"/>
        </w:rPr>
        <w:t xml:space="preserve">
      Қазақстан халқы бірлігінің конституциялық кепілдіктерін күшейту мақсатында Заңның 1-бабының </w:t>
      </w:r>
      <w:r>
        <w:rPr>
          <w:rFonts w:ascii="Times New Roman"/>
          <w:b w:val="false"/>
          <w:i w:val="false"/>
          <w:color w:val="000000"/>
          <w:sz w:val="28"/>
        </w:rPr>
        <w:t>4-тармағымен</w:t>
      </w:r>
      <w:r>
        <w:rPr>
          <w:rFonts w:ascii="Times New Roman"/>
          <w:b w:val="false"/>
          <w:i w:val="false"/>
          <w:color w:val="000000"/>
          <w:sz w:val="28"/>
        </w:rPr>
        <w:t xml:space="preserve"> Конституцияның 39-бабының </w:t>
      </w:r>
      <w:r>
        <w:rPr>
          <w:rFonts w:ascii="Times New Roman"/>
          <w:b w:val="false"/>
          <w:i w:val="false"/>
          <w:color w:val="000000"/>
          <w:sz w:val="28"/>
        </w:rPr>
        <w:t>2-тармағына</w:t>
      </w:r>
      <w:r>
        <w:rPr>
          <w:rFonts w:ascii="Times New Roman"/>
          <w:b w:val="false"/>
          <w:i w:val="false"/>
          <w:color w:val="000000"/>
          <w:sz w:val="28"/>
        </w:rPr>
        <w:t xml:space="preserve"> өзгеріс енгізілген, оған сай ұлтаралық татулықты ғана емес, конфессияаралық татулықты да бұзатын кез келген әрекет конституциялық емес деп танылады.</w:t>
      </w:r>
    </w:p>
    <w:p>
      <w:pPr>
        <w:spacing w:after="0"/>
        <w:ind w:left="0"/>
        <w:jc w:val="both"/>
      </w:pPr>
      <w:r>
        <w:rPr>
          <w:rFonts w:ascii="Times New Roman"/>
          <w:b w:val="false"/>
          <w:i w:val="false"/>
          <w:color w:val="000000"/>
          <w:sz w:val="28"/>
        </w:rPr>
        <w:t xml:space="preserve">
      Республика Президентіне, Заңның 1-бабы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сай,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w:t>
      </w:r>
      <w:r>
        <w:rPr>
          <w:rFonts w:ascii="Times New Roman"/>
          <w:b w:val="false"/>
          <w:i w:val="false"/>
          <w:color w:val="000000"/>
          <w:sz w:val="28"/>
        </w:rPr>
        <w:t>Конституцияға</w:t>
      </w:r>
      <w:r>
        <w:rPr>
          <w:rFonts w:ascii="Times New Roman"/>
          <w:b w:val="false"/>
          <w:i w:val="false"/>
          <w:color w:val="000000"/>
          <w:sz w:val="28"/>
        </w:rPr>
        <w:t xml:space="preserve"> сәйкестігіне қарау туралы Конституциялық Кеңеске өтініш жолдауға өкілеттік беріледі (Конституцияның 44-бабының </w:t>
      </w:r>
      <w:r>
        <w:rPr>
          <w:rFonts w:ascii="Times New Roman"/>
          <w:b w:val="false"/>
          <w:i w:val="false"/>
          <w:color w:val="000000"/>
          <w:sz w:val="28"/>
        </w:rPr>
        <w:t>10-1) тармақшасы</w:t>
      </w:r>
      <w:r>
        <w:rPr>
          <w:rFonts w:ascii="Times New Roman"/>
          <w:b w:val="false"/>
          <w:i w:val="false"/>
          <w:color w:val="000000"/>
          <w:sz w:val="28"/>
        </w:rPr>
        <w:t xml:space="preserve"> және 72-бабының </w:t>
      </w:r>
      <w:r>
        <w:rPr>
          <w:rFonts w:ascii="Times New Roman"/>
          <w:b w:val="false"/>
          <w:i w:val="false"/>
          <w:color w:val="000000"/>
          <w:sz w:val="28"/>
        </w:rPr>
        <w:t>2-тармағы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Заңның 1-бабы 25-тармағының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Конституцияның 91-бабы мынадай </w:t>
      </w:r>
      <w:r>
        <w:rPr>
          <w:rFonts w:ascii="Times New Roman"/>
          <w:b w:val="false"/>
          <w:i w:val="false"/>
          <w:color w:val="000000"/>
          <w:sz w:val="28"/>
        </w:rPr>
        <w:t>3-тармақпен</w:t>
      </w:r>
      <w:r>
        <w:rPr>
          <w:rFonts w:ascii="Times New Roman"/>
          <w:b w:val="false"/>
          <w:i w:val="false"/>
          <w:color w:val="000000"/>
          <w:sz w:val="28"/>
        </w:rPr>
        <w:t xml:space="preserve"> толықтырылған: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 Бұл мәселе бойынша Мемлекет басшысы өтініш субъекті болып табылады (Конституцияның 44-бабының </w:t>
      </w:r>
      <w:r>
        <w:rPr>
          <w:rFonts w:ascii="Times New Roman"/>
          <w:b w:val="false"/>
          <w:i w:val="false"/>
          <w:color w:val="000000"/>
          <w:sz w:val="28"/>
        </w:rPr>
        <w:t>10-1)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Республика Президентінің Конституциялық Кеңестің шешіміне қарсылық білдіру құқығы қарастырылған Конституцияның 73-бабының </w:t>
      </w:r>
      <w:r>
        <w:rPr>
          <w:rFonts w:ascii="Times New Roman"/>
          <w:b w:val="false"/>
          <w:i w:val="false"/>
          <w:color w:val="000000"/>
          <w:sz w:val="28"/>
        </w:rPr>
        <w:t>4-тармағы</w:t>
      </w:r>
      <w:r>
        <w:rPr>
          <w:rFonts w:ascii="Times New Roman"/>
          <w:b w:val="false"/>
          <w:i w:val="false"/>
          <w:color w:val="000000"/>
          <w:sz w:val="28"/>
        </w:rPr>
        <w:t xml:space="preserve"> Заңның 1-бабының </w:t>
      </w:r>
      <w:r>
        <w:rPr>
          <w:rFonts w:ascii="Times New Roman"/>
          <w:b w:val="false"/>
          <w:i w:val="false"/>
          <w:color w:val="000000"/>
          <w:sz w:val="28"/>
        </w:rPr>
        <w:t>18-тармағымен</w:t>
      </w:r>
      <w:r>
        <w:rPr>
          <w:rFonts w:ascii="Times New Roman"/>
          <w:b w:val="false"/>
          <w:i w:val="false"/>
          <w:color w:val="000000"/>
          <w:sz w:val="28"/>
        </w:rPr>
        <w:t xml:space="preserve"> алып тасталған.</w:t>
      </w:r>
    </w:p>
    <w:p>
      <w:pPr>
        <w:spacing w:after="0"/>
        <w:ind w:left="0"/>
        <w:jc w:val="both"/>
      </w:pPr>
      <w:r>
        <w:rPr>
          <w:rFonts w:ascii="Times New Roman"/>
          <w:b w:val="false"/>
          <w:i w:val="false"/>
          <w:color w:val="000000"/>
          <w:sz w:val="28"/>
        </w:rPr>
        <w:t xml:space="preserve">
      Заңмен (1-баптың 25-тармағының </w:t>
      </w:r>
      <w:r>
        <w:rPr>
          <w:rFonts w:ascii="Times New Roman"/>
          <w:b w:val="false"/>
          <w:i w:val="false"/>
          <w:color w:val="000000"/>
          <w:sz w:val="28"/>
        </w:rPr>
        <w:t>1) тармақшасы</w:t>
      </w:r>
      <w:r>
        <w:rPr>
          <w:rFonts w:ascii="Times New Roman"/>
          <w:b w:val="false"/>
          <w:i w:val="false"/>
          <w:color w:val="000000"/>
          <w:sz w:val="28"/>
        </w:rPr>
        <w:t xml:space="preserve">) айрықша қорғалатын конституциялық құндылықтар тізбесі кеңейтілген: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 (Конституцияның 91-бабының </w:t>
      </w:r>
      <w:r>
        <w:rPr>
          <w:rFonts w:ascii="Times New Roman"/>
          <w:b w:val="false"/>
          <w:i w:val="false"/>
          <w:color w:val="000000"/>
          <w:sz w:val="28"/>
        </w:rPr>
        <w:t>2-тармағы</w:t>
      </w:r>
      <w:r>
        <w:rPr>
          <w:rFonts w:ascii="Times New Roman"/>
          <w:b w:val="false"/>
          <w:i w:val="false"/>
          <w:color w:val="000000"/>
          <w:sz w:val="28"/>
        </w:rPr>
        <w:t xml:space="preserve">). Сол арқылы, өзінің конституциялық мәртебесі мен жеке қасиеттері арқасында егемен Қазақстанның, оның ішінде </w:t>
      </w:r>
      <w:r>
        <w:rPr>
          <w:rFonts w:ascii="Times New Roman"/>
          <w:b w:val="false"/>
          <w:i w:val="false"/>
          <w:color w:val="000000"/>
          <w:sz w:val="28"/>
        </w:rPr>
        <w:t>Негізгі Заңның</w:t>
      </w:r>
      <w:r>
        <w:rPr>
          <w:rFonts w:ascii="Times New Roman"/>
          <w:b w:val="false"/>
          <w:i w:val="false"/>
          <w:color w:val="000000"/>
          <w:sz w:val="28"/>
        </w:rPr>
        <w:t xml:space="preserve"> конституциялық құндылықтары және Республика қызметінің түбегейлі принциптері қалыптасуы мен дамуына шешуші үлес қосқан; Қазақстанның бірлігі, </w:t>
      </w:r>
      <w:r>
        <w:rPr>
          <w:rFonts w:ascii="Times New Roman"/>
          <w:b w:val="false"/>
          <w:i w:val="false"/>
          <w:color w:val="000000"/>
          <w:sz w:val="28"/>
        </w:rPr>
        <w:t>Конституциясы</w:t>
      </w:r>
      <w:r>
        <w:rPr>
          <w:rFonts w:ascii="Times New Roman"/>
          <w:b w:val="false"/>
          <w:i w:val="false"/>
          <w:color w:val="000000"/>
          <w:sz w:val="28"/>
        </w:rPr>
        <w:t>, адамның және азаматтың құқықтары мен бостандықтары қорғалуын қамтамасыз еткен Нұрсұлтан Әбішұлы Назарбаевтың жаңа тәуелсіз Қазақстан мемлекетінің Негізін салушы ретіндегі тарихи миссиясы конституциялық жолмен расталады.</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Парламент пен Үкіметтің рөлін, дербестігін және жауапкершілігін күшейту, мемлекеттік биліктің біртұтастығы және бөлінгендігі принципін ескере отырып, жекелеген өкілеттіктерді Президенттің, Парламенттің және Үкіметтің арасында қайта бөлу арқылы президенттік басқару нысанын демократиялық жаңғырту жүзеге асырылды.</w:t>
      </w:r>
    </w:p>
    <w:bookmarkEnd w:id="1"/>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49-бабының</w:t>
      </w:r>
      <w:r>
        <w:rPr>
          <w:rFonts w:ascii="Times New Roman"/>
          <w:b w:val="false"/>
          <w:i w:val="false"/>
          <w:color w:val="000000"/>
          <w:sz w:val="28"/>
        </w:rPr>
        <w:t xml:space="preserve"> 1-тармағына сәйкес (Заңның 1-бабы </w:t>
      </w:r>
      <w:r>
        <w:rPr>
          <w:rFonts w:ascii="Times New Roman"/>
          <w:b w:val="false"/>
          <w:i w:val="false"/>
          <w:color w:val="000000"/>
          <w:sz w:val="28"/>
        </w:rPr>
        <w:t>8-тармағының</w:t>
      </w:r>
      <w:r>
        <w:rPr>
          <w:rFonts w:ascii="Times New Roman"/>
          <w:b w:val="false"/>
          <w:i w:val="false"/>
          <w:color w:val="000000"/>
          <w:sz w:val="28"/>
        </w:rPr>
        <w:t xml:space="preserve"> редакциясында) Парламент – Қазақстан Республикасының заң шығару билігiн жүзеге асыратын Республиканың ең жоғары өкiлдi органы". Мемлекет басшысы өзінің заңдар, заң күші бар жарлықтар шығару жөніндегі; Парламент оларды өзіне берген жағдайда заң шығару өкілеттіктерін жүзеге асыру жөніндегі, сондай-ақ Үкіметке заң жобасын Парламент Мәжілісіне енгізуді тапсыру жөніндегі өкілеттіктерінен (Конституцияның 45-бабының </w:t>
      </w:r>
      <w:r>
        <w:rPr>
          <w:rFonts w:ascii="Times New Roman"/>
          <w:b w:val="false"/>
          <w:i w:val="false"/>
          <w:color w:val="000000"/>
          <w:sz w:val="28"/>
        </w:rPr>
        <w:t>2-тармағы</w:t>
      </w:r>
      <w:r>
        <w:rPr>
          <w:rFonts w:ascii="Times New Roman"/>
          <w:b w:val="false"/>
          <w:i w:val="false"/>
          <w:color w:val="000000"/>
          <w:sz w:val="28"/>
        </w:rPr>
        <w:t xml:space="preserve">, 61-бабының </w:t>
      </w:r>
      <w:r>
        <w:rPr>
          <w:rFonts w:ascii="Times New Roman"/>
          <w:b w:val="false"/>
          <w:i w:val="false"/>
          <w:color w:val="000000"/>
          <w:sz w:val="28"/>
        </w:rPr>
        <w:t>2-тармағы</w:t>
      </w:r>
      <w:r>
        <w:rPr>
          <w:rFonts w:ascii="Times New Roman"/>
          <w:b w:val="false"/>
          <w:i w:val="false"/>
          <w:color w:val="000000"/>
          <w:sz w:val="28"/>
        </w:rPr>
        <w:t xml:space="preserve">, Конституцияның 44-бабының </w:t>
      </w:r>
      <w:r>
        <w:rPr>
          <w:rFonts w:ascii="Times New Roman"/>
          <w:b w:val="false"/>
          <w:i w:val="false"/>
          <w:color w:val="000000"/>
          <w:sz w:val="28"/>
        </w:rPr>
        <w:t>3) тармақшасы</w:t>
      </w:r>
      <w:r>
        <w:rPr>
          <w:rFonts w:ascii="Times New Roman"/>
          <w:b w:val="false"/>
          <w:i w:val="false"/>
          <w:color w:val="000000"/>
          <w:sz w:val="28"/>
        </w:rPr>
        <w:t xml:space="preserve">) бас тартуынан келіп Парламенттің мақсатын бұлай маңызды нақтылау туындайды (Заңның 1-бабының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Сонымен бірге, Республика Президентінің заңдар жобаларын қараудың басымдығын белгiлеуге құқығы сақталады, бұл тиісті заң жобалары бірінші кезектегі тәртіппен екі ай ішінде қабылдануға тиіс екенін бiлдiредi (Конституцияның 61-бабының </w:t>
      </w:r>
      <w:r>
        <w:rPr>
          <w:rFonts w:ascii="Times New Roman"/>
          <w:b w:val="false"/>
          <w:i w:val="false"/>
          <w:color w:val="000000"/>
          <w:sz w:val="28"/>
        </w:rPr>
        <w:t>2-тармағы</w:t>
      </w:r>
      <w:r>
        <w:rPr>
          <w:rFonts w:ascii="Times New Roman"/>
          <w:b w:val="false"/>
          <w:i w:val="false"/>
          <w:color w:val="000000"/>
          <w:sz w:val="28"/>
        </w:rPr>
        <w:t xml:space="preserve"> Заңның 1-бабы </w:t>
      </w:r>
      <w:r>
        <w:rPr>
          <w:rFonts w:ascii="Times New Roman"/>
          <w:b w:val="false"/>
          <w:i w:val="false"/>
          <w:color w:val="000000"/>
          <w:sz w:val="28"/>
        </w:rPr>
        <w:t>12-тармағының</w:t>
      </w:r>
      <w:r>
        <w:rPr>
          <w:rFonts w:ascii="Times New Roman"/>
          <w:b w:val="false"/>
          <w:i w:val="false"/>
          <w:color w:val="000000"/>
          <w:sz w:val="28"/>
        </w:rPr>
        <w:t xml:space="preserve"> редакциясында).</w:t>
      </w:r>
    </w:p>
    <w:p>
      <w:pPr>
        <w:spacing w:after="0"/>
        <w:ind w:left="0"/>
        <w:jc w:val="both"/>
      </w:pPr>
      <w:r>
        <w:rPr>
          <w:rFonts w:ascii="Times New Roman"/>
          <w:b w:val="false"/>
          <w:i w:val="false"/>
          <w:color w:val="000000"/>
          <w:sz w:val="28"/>
        </w:rPr>
        <w:t xml:space="preserve">
      Конституцияның 55-бабын </w:t>
      </w:r>
      <w:r>
        <w:rPr>
          <w:rFonts w:ascii="Times New Roman"/>
          <w:b w:val="false"/>
          <w:i w:val="false"/>
          <w:color w:val="000000"/>
          <w:sz w:val="28"/>
        </w:rPr>
        <w:t>1-1) тармақшамен</w:t>
      </w:r>
      <w:r>
        <w:rPr>
          <w:rFonts w:ascii="Times New Roman"/>
          <w:b w:val="false"/>
          <w:i w:val="false"/>
          <w:color w:val="000000"/>
          <w:sz w:val="28"/>
        </w:rPr>
        <w:t xml:space="preserve"> толықтыруға сай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 Сенаттың ерекше қарауына жатқызылған (Заңның 1-бабының </w:t>
      </w:r>
      <w:r>
        <w:rPr>
          <w:rFonts w:ascii="Times New Roman"/>
          <w:b w:val="false"/>
          <w:i w:val="false"/>
          <w:color w:val="000000"/>
          <w:sz w:val="28"/>
        </w:rPr>
        <w:t>10-тармағы</w:t>
      </w:r>
      <w:r>
        <w:rPr>
          <w:rFonts w:ascii="Times New Roman"/>
          <w:b w:val="false"/>
          <w:i w:val="false"/>
          <w:color w:val="000000"/>
          <w:sz w:val="28"/>
        </w:rPr>
        <w:t>). Бұл институт, осылайша, конституциялық деңгейге көтеріледі. Сол арқылы мемлекеттің құқық қорғау мүмкіншіліктері күшейе түседі.</w:t>
      </w:r>
    </w:p>
    <w:p>
      <w:pPr>
        <w:spacing w:after="0"/>
        <w:ind w:left="0"/>
        <w:jc w:val="both"/>
      </w:pPr>
      <w:r>
        <w:rPr>
          <w:rFonts w:ascii="Times New Roman"/>
          <w:b w:val="false"/>
          <w:i w:val="false"/>
          <w:color w:val="000000"/>
          <w:sz w:val="28"/>
        </w:rPr>
        <w:t xml:space="preserve">
      Заңның 1-бабы 6-тармағының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Парламент Мәжілісінің Үкіметті жасақтаудағы рөлі көтеріледі. Үкіметті жасақтаудың жаңа тәртібі құрылды: Премьер-Министр Парламент Мәжілісімен консультациялардан кейін Мемлекет басшысына Үкімет мүшелерінің кандидатуралары туралы ұсыныс енгізеді. Президент қызметке дербес тағайындап, қызметтен босататын сыртқы істер, қорғаныс және ішкі істер министрлері лауазымдары үшін өзгешелік көзделген (Конституцияның 44-бабы </w:t>
      </w:r>
      <w:r>
        <w:rPr>
          <w:rFonts w:ascii="Times New Roman"/>
          <w:b w:val="false"/>
          <w:i w:val="false"/>
          <w:color w:val="000000"/>
          <w:sz w:val="28"/>
        </w:rPr>
        <w:t>3) тармақшасының</w:t>
      </w:r>
      <w:r>
        <w:rPr>
          <w:rFonts w:ascii="Times New Roman"/>
          <w:b w:val="false"/>
          <w:i w:val="false"/>
          <w:color w:val="000000"/>
          <w:sz w:val="28"/>
        </w:rPr>
        <w:t xml:space="preserve"> жаңа редакциясы).</w:t>
      </w:r>
    </w:p>
    <w:p>
      <w:pPr>
        <w:spacing w:after="0"/>
        <w:ind w:left="0"/>
        <w:jc w:val="both"/>
      </w:pPr>
      <w:r>
        <w:rPr>
          <w:rFonts w:ascii="Times New Roman"/>
          <w:b w:val="false"/>
          <w:i w:val="false"/>
          <w:color w:val="000000"/>
          <w:sz w:val="28"/>
        </w:rPr>
        <w:t xml:space="preserve">
      Үкіметтің жаңадан сайланған Парламент Мәжілісінің алдында өз өкілеттігін доғаруын белгілейтін Заңның 1-бабы </w:t>
      </w:r>
      <w:r>
        <w:rPr>
          <w:rFonts w:ascii="Times New Roman"/>
          <w:b w:val="false"/>
          <w:i w:val="false"/>
          <w:color w:val="000000"/>
          <w:sz w:val="28"/>
        </w:rPr>
        <w:t>16-тармағының</w:t>
      </w:r>
      <w:r>
        <w:rPr>
          <w:rFonts w:ascii="Times New Roman"/>
          <w:b w:val="false"/>
          <w:i w:val="false"/>
          <w:color w:val="000000"/>
          <w:sz w:val="28"/>
        </w:rPr>
        <w:t xml:space="preserve"> нормасы өте маңызды жаңалық болып табылады (Конституцияның </w:t>
      </w:r>
      <w:r>
        <w:rPr>
          <w:rFonts w:ascii="Times New Roman"/>
          <w:b w:val="false"/>
          <w:i w:val="false"/>
          <w:color w:val="000000"/>
          <w:sz w:val="28"/>
        </w:rPr>
        <w:t>70-бабының</w:t>
      </w:r>
      <w:r>
        <w:rPr>
          <w:rFonts w:ascii="Times New Roman"/>
          <w:b w:val="false"/>
          <w:i w:val="false"/>
          <w:color w:val="000000"/>
          <w:sz w:val="28"/>
        </w:rPr>
        <w:t xml:space="preserve"> 1-тармағына өзгеріс), Үкімет Мәжілісте өкілдігі бар саяси партиялардың белсенді түрде қатысуымен құралатын жағдайда бұл әбден қисынды.</w:t>
      </w:r>
    </w:p>
    <w:p>
      <w:pPr>
        <w:spacing w:after="0"/>
        <w:ind w:left="0"/>
        <w:jc w:val="both"/>
      </w:pPr>
      <w:r>
        <w:rPr>
          <w:rFonts w:ascii="Times New Roman"/>
          <w:b w:val="false"/>
          <w:i w:val="false"/>
          <w:color w:val="000000"/>
          <w:sz w:val="28"/>
        </w:rPr>
        <w:t>
      Үкіметтің Парламент пен оның Палаталарына есеп беруі және бақылауында болуы механизмдерін күшейту мемлекеттік билік тармақтары қызметінің жауапкершілігі мен тиімділігін арттыруға қызмет етеді.</w:t>
      </w:r>
    </w:p>
    <w:p>
      <w:pPr>
        <w:spacing w:after="0"/>
        <w:ind w:left="0"/>
        <w:jc w:val="both"/>
      </w:pPr>
      <w:r>
        <w:rPr>
          <w:rFonts w:ascii="Times New Roman"/>
          <w:b w:val="false"/>
          <w:i w:val="false"/>
          <w:color w:val="000000"/>
          <w:sz w:val="28"/>
        </w:rPr>
        <w:t xml:space="preserve">
      Осы мақсатта, Заңның 1-бабының </w:t>
      </w:r>
      <w:r>
        <w:rPr>
          <w:rFonts w:ascii="Times New Roman"/>
          <w:b w:val="false"/>
          <w:i w:val="false"/>
          <w:color w:val="000000"/>
          <w:sz w:val="28"/>
        </w:rPr>
        <w:t>13-тармағына</w:t>
      </w:r>
      <w:r>
        <w:rPr>
          <w:rFonts w:ascii="Times New Roman"/>
          <w:b w:val="false"/>
          <w:i w:val="false"/>
          <w:color w:val="000000"/>
          <w:sz w:val="28"/>
        </w:rPr>
        <w:t xml:space="preserve"> сай Конституцияның 64-бабының </w:t>
      </w:r>
      <w:r>
        <w:rPr>
          <w:rFonts w:ascii="Times New Roman"/>
          <w:b w:val="false"/>
          <w:i w:val="false"/>
          <w:color w:val="000000"/>
          <w:sz w:val="28"/>
        </w:rPr>
        <w:t>2-тармағында</w:t>
      </w:r>
      <w:r>
        <w:rPr>
          <w:rFonts w:ascii="Times New Roman"/>
          <w:b w:val="false"/>
          <w:i w:val="false"/>
          <w:color w:val="000000"/>
          <w:sz w:val="28"/>
        </w:rPr>
        <w:t xml:space="preserve"> Үкімет өзінің қызметінде Республика Президентінің де, Парламенттің де алдында жауапты деп белгіленеді; Заңның 1-бабының </w:t>
      </w:r>
      <w:r>
        <w:rPr>
          <w:rFonts w:ascii="Times New Roman"/>
          <w:b w:val="false"/>
          <w:i w:val="false"/>
          <w:color w:val="000000"/>
          <w:sz w:val="28"/>
        </w:rPr>
        <w:t>15-тармағымен</w:t>
      </w:r>
      <w:r>
        <w:rPr>
          <w:rFonts w:ascii="Times New Roman"/>
          <w:b w:val="false"/>
          <w:i w:val="false"/>
          <w:color w:val="000000"/>
          <w:sz w:val="28"/>
        </w:rPr>
        <w:t xml:space="preserve"> енгізілген Конституцияның 67-бабы </w:t>
      </w:r>
      <w:r>
        <w:rPr>
          <w:rFonts w:ascii="Times New Roman"/>
          <w:b w:val="false"/>
          <w:i w:val="false"/>
          <w:color w:val="000000"/>
          <w:sz w:val="28"/>
        </w:rPr>
        <w:t>4) тармақшасының</w:t>
      </w:r>
      <w:r>
        <w:rPr>
          <w:rFonts w:ascii="Times New Roman"/>
          <w:b w:val="false"/>
          <w:i w:val="false"/>
          <w:color w:val="000000"/>
          <w:sz w:val="28"/>
        </w:rPr>
        <w:t xml:space="preserve"> редакциясына сәйкес Премьер-Министрге Үкімет қызметінің негізгі бағыттары жөнінде және оның аса маңызды барлық шешімдері жөнінде Президентке ғана емес, Парламентке де баяндап отыру міндеті жүктелген; Парламент Палаталарына Үкімет мүшесінің есебін тыңдау қорытындысы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 құқығы беріледі. Мұндай жағдайда Мемлекет басшысы Үкімет мүшесін қызметінен босатады (Заңның 1-бабының </w:t>
      </w:r>
      <w:r>
        <w:rPr>
          <w:rFonts w:ascii="Times New Roman"/>
          <w:b w:val="false"/>
          <w:i w:val="false"/>
          <w:color w:val="000000"/>
          <w:sz w:val="28"/>
        </w:rPr>
        <w:t>11-тармағымен</w:t>
      </w:r>
      <w:r>
        <w:rPr>
          <w:rFonts w:ascii="Times New Roman"/>
          <w:b w:val="false"/>
          <w:i w:val="false"/>
          <w:color w:val="000000"/>
          <w:sz w:val="28"/>
        </w:rPr>
        <w:t xml:space="preserve"> Конституцияның 57-бабының </w:t>
      </w:r>
      <w:r>
        <w:rPr>
          <w:rFonts w:ascii="Times New Roman"/>
          <w:b w:val="false"/>
          <w:i w:val="false"/>
          <w:color w:val="000000"/>
          <w:sz w:val="28"/>
        </w:rPr>
        <w:t>6) тармақшасына</w:t>
      </w:r>
      <w:r>
        <w:rPr>
          <w:rFonts w:ascii="Times New Roman"/>
          <w:b w:val="false"/>
          <w:i w:val="false"/>
          <w:color w:val="000000"/>
          <w:sz w:val="28"/>
        </w:rPr>
        <w:t xml:space="preserve"> енгізілген өзгерістер).</w:t>
      </w:r>
    </w:p>
    <w:p>
      <w:pPr>
        <w:spacing w:after="0"/>
        <w:ind w:left="0"/>
        <w:jc w:val="both"/>
      </w:pPr>
      <w:r>
        <w:rPr>
          <w:rFonts w:ascii="Times New Roman"/>
          <w:b w:val="false"/>
          <w:i w:val="false"/>
          <w:color w:val="000000"/>
          <w:sz w:val="28"/>
        </w:rPr>
        <w:t xml:space="preserve">
      Үкіметтің дербестігі сондай-ақ Мемлекет басшысының Үкімет пен Премьер-Министр актілерінің күшін жою не қолданылуын тоқтата тұру құқығын Заңның 1-бабы 6-тармағының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алып тастау есебінен, сондай-ақ Президенттің Үкімет қарауына беретін өзге де өкілеттіктері есебінен қамтамасыз етіледі. Мемлекет басшысының ерекше маңызды мәселелер бойынша Үкімет отырыстарына төрағалық ету құқығы (Конституцияның 44-бабының </w:t>
      </w:r>
      <w:r>
        <w:rPr>
          <w:rFonts w:ascii="Times New Roman"/>
          <w:b w:val="false"/>
          <w:i w:val="false"/>
          <w:color w:val="000000"/>
          <w:sz w:val="28"/>
        </w:rPr>
        <w:t>3) тармақшасы</w:t>
      </w:r>
      <w:r>
        <w:rPr>
          <w:rFonts w:ascii="Times New Roman"/>
          <w:b w:val="false"/>
          <w:i w:val="false"/>
          <w:color w:val="000000"/>
          <w:sz w:val="28"/>
        </w:rPr>
        <w:t xml:space="preserve">) сақталады, бірақ "қажеттігіне қарай" деген ескертпемен (Заңның 1-бабы 6-тармағының </w:t>
      </w:r>
      <w:r>
        <w:rPr>
          <w:rFonts w:ascii="Times New Roman"/>
          <w:b w:val="false"/>
          <w:i w:val="false"/>
          <w:color w:val="000000"/>
          <w:sz w:val="28"/>
        </w:rPr>
        <w:t>1) тармақшасы</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Бірқатар өзгерістер Мемлекет басшысының конституциялық мәртебесі мен өкілеттіктеріне енгізілген.</w:t>
      </w:r>
    </w:p>
    <w:bookmarkEnd w:id="2"/>
    <w:p>
      <w:pPr>
        <w:spacing w:after="0"/>
        <w:ind w:left="0"/>
        <w:jc w:val="both"/>
      </w:pPr>
      <w:r>
        <w:rPr>
          <w:rFonts w:ascii="Times New Roman"/>
          <w:b w:val="false"/>
          <w:i w:val="false"/>
          <w:color w:val="000000"/>
          <w:sz w:val="28"/>
        </w:rPr>
        <w:t xml:space="preserve">
      Заңның 1-бабының </w:t>
      </w:r>
      <w:r>
        <w:rPr>
          <w:rFonts w:ascii="Times New Roman"/>
          <w:b w:val="false"/>
          <w:i w:val="false"/>
          <w:color w:val="000000"/>
          <w:sz w:val="28"/>
        </w:rPr>
        <w:t>5-тармағымен</w:t>
      </w:r>
      <w:r>
        <w:rPr>
          <w:rFonts w:ascii="Times New Roman"/>
          <w:b w:val="false"/>
          <w:i w:val="false"/>
          <w:color w:val="000000"/>
          <w:sz w:val="28"/>
        </w:rPr>
        <w:t xml:space="preserve"> Республика Президенттігіне кандидаттарға қойылатын біліктілік талаптары кеңейтілген (Конституцияның 41-бабының </w:t>
      </w:r>
      <w:r>
        <w:rPr>
          <w:rFonts w:ascii="Times New Roman"/>
          <w:b w:val="false"/>
          <w:i w:val="false"/>
          <w:color w:val="000000"/>
          <w:sz w:val="28"/>
        </w:rPr>
        <w:t>2-тармағы</w:t>
      </w:r>
      <w:r>
        <w:rPr>
          <w:rFonts w:ascii="Times New Roman"/>
          <w:b w:val="false"/>
          <w:i w:val="false"/>
          <w:color w:val="000000"/>
          <w:sz w:val="28"/>
        </w:rPr>
        <w:t xml:space="preserve">). Заңның 1-бабы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 Президентінен Үкіметке мынадай өкілеттіктер берілген: мемлекеттік бағдарламаларды және мемлекеттік бюджет есебінен қамтылатын барлық органдар үшін қаржыландырудың және қызметкерлердің еңбегіне ақы төлеудің бірыңғай жүйесін бекіту, оларды Үкімет Республика Президентiнің келісімімен іске асыратын болады (Конституцияның 44-бабының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тармақшаларына</w:t>
      </w:r>
      <w:r>
        <w:rPr>
          <w:rFonts w:ascii="Times New Roman"/>
          <w:b w:val="false"/>
          <w:i w:val="false"/>
          <w:color w:val="000000"/>
          <w:sz w:val="28"/>
        </w:rPr>
        <w:t xml:space="preserve"> және </w:t>
      </w:r>
      <w:r>
        <w:rPr>
          <w:rFonts w:ascii="Times New Roman"/>
          <w:b w:val="false"/>
          <w:i w:val="false"/>
          <w:color w:val="000000"/>
          <w:sz w:val="28"/>
        </w:rPr>
        <w:t>66-бабына</w:t>
      </w:r>
      <w:r>
        <w:rPr>
          <w:rFonts w:ascii="Times New Roman"/>
          <w:b w:val="false"/>
          <w:i w:val="false"/>
          <w:color w:val="000000"/>
          <w:sz w:val="28"/>
        </w:rPr>
        <w:t xml:space="preserve"> тиісті түзетулер). Республика Президентіне өзіне бағынысты Мемлекеттік күзет қызметін жасақтау құқығы берілген (Конституцияның 44-бабының </w:t>
      </w:r>
      <w:r>
        <w:rPr>
          <w:rFonts w:ascii="Times New Roman"/>
          <w:b w:val="false"/>
          <w:i w:val="false"/>
          <w:color w:val="000000"/>
          <w:sz w:val="28"/>
        </w:rPr>
        <w:t>18)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Заңның 1-бабының </w:t>
      </w:r>
      <w:r>
        <w:rPr>
          <w:rFonts w:ascii="Times New Roman"/>
          <w:b w:val="false"/>
          <w:i w:val="false"/>
          <w:color w:val="000000"/>
          <w:sz w:val="28"/>
        </w:rPr>
        <w:t>24-тармағымен</w:t>
      </w:r>
      <w:r>
        <w:rPr>
          <w:rFonts w:ascii="Times New Roman"/>
          <w:b w:val="false"/>
          <w:i w:val="false"/>
          <w:color w:val="000000"/>
          <w:sz w:val="28"/>
        </w:rPr>
        <w:t xml:space="preserve"> Парламентке облыстар, республикалық маңызы бар қалалар мен астана әкімдерінен тыс, өзге әкімшілік-аумақтық бөліністердің әкімдерін қызметке тағайындаудың немесе сайлаудың, сондай-ақ қызметінен босатудың тәртібін заңда айқындау өкілеттігі берілген (Конституцияның 87-бабының </w:t>
      </w:r>
      <w:r>
        <w:rPr>
          <w:rFonts w:ascii="Times New Roman"/>
          <w:b w:val="false"/>
          <w:i w:val="false"/>
          <w:color w:val="000000"/>
          <w:sz w:val="28"/>
        </w:rPr>
        <w:t>4-тармағы</w:t>
      </w:r>
      <w:r>
        <w:rPr>
          <w:rFonts w:ascii="Times New Roman"/>
          <w:b w:val="false"/>
          <w:i w:val="false"/>
          <w:color w:val="000000"/>
          <w:sz w:val="28"/>
        </w:rPr>
        <w:t xml:space="preserve">). Бұл тәртіп енді Президент актісімен емес, заңмен айқындалады. Заңның 1-бабы </w:t>
      </w:r>
      <w:r>
        <w:rPr>
          <w:rFonts w:ascii="Times New Roman"/>
          <w:b w:val="false"/>
          <w:i w:val="false"/>
          <w:color w:val="000000"/>
          <w:sz w:val="28"/>
        </w:rPr>
        <w:t>23-тармағының</w:t>
      </w:r>
      <w:r>
        <w:rPr>
          <w:rFonts w:ascii="Times New Roman"/>
          <w:b w:val="false"/>
          <w:i w:val="false"/>
          <w:color w:val="000000"/>
          <w:sz w:val="28"/>
        </w:rPr>
        <w:t xml:space="preserve"> редакциясындағы Конституцияның 86-бабының </w:t>
      </w:r>
      <w:r>
        <w:rPr>
          <w:rFonts w:ascii="Times New Roman"/>
          <w:b w:val="false"/>
          <w:i w:val="false"/>
          <w:color w:val="000000"/>
          <w:sz w:val="28"/>
        </w:rPr>
        <w:t>5-тармағында</w:t>
      </w:r>
      <w:r>
        <w:rPr>
          <w:rFonts w:ascii="Times New Roman"/>
          <w:b w:val="false"/>
          <w:i w:val="false"/>
          <w:color w:val="000000"/>
          <w:sz w:val="28"/>
        </w:rPr>
        <w:t xml:space="preserve">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деп белгіленген.</w:t>
      </w:r>
    </w:p>
    <w:p>
      <w:pPr>
        <w:spacing w:after="0"/>
        <w:ind w:left="0"/>
        <w:jc w:val="both"/>
      </w:pPr>
      <w:r>
        <w:rPr>
          <w:rFonts w:ascii="Times New Roman"/>
          <w:b w:val="false"/>
          <w:i w:val="false"/>
          <w:color w:val="000000"/>
          <w:sz w:val="28"/>
        </w:rPr>
        <w:t xml:space="preserve">
      Бұл орайда Республика Президентінің мемлекеттің ішкі және сыртқы саясатының негізгі бағыттарын айқындайтын, ел ішінде және халықаралық қатынастарда Қазақстанның атынан өкілдік ететін мемлекеттің ең жоғары лауазымды тұлғасы; халық пен мемлекеттік билік бірлігінің, </w:t>
      </w:r>
      <w:r>
        <w:rPr>
          <w:rFonts w:ascii="Times New Roman"/>
          <w:b w:val="false"/>
          <w:i w:val="false"/>
          <w:color w:val="000000"/>
          <w:sz w:val="28"/>
        </w:rPr>
        <w:t>Конституцияның</w:t>
      </w:r>
      <w:r>
        <w:rPr>
          <w:rFonts w:ascii="Times New Roman"/>
          <w:b w:val="false"/>
          <w:i w:val="false"/>
          <w:color w:val="000000"/>
          <w:sz w:val="28"/>
        </w:rPr>
        <w:t xml:space="preserve"> мызғымастығының, адам және азамат құқықтары мен бостандықтарының нышаны әрі кепілі; мемлекеттік биліктің барлық тармағының келісіп жұмыс істеуін және өкімет органдарының халық алдындағы жауапкершілігін қамтамасыз ететін Мемлекет басшысы ретіндегі функциялары сақталады (Конституцияның </w:t>
      </w:r>
      <w:r>
        <w:rPr>
          <w:rFonts w:ascii="Times New Roman"/>
          <w:b w:val="false"/>
          <w:i w:val="false"/>
          <w:color w:val="000000"/>
          <w:sz w:val="28"/>
        </w:rPr>
        <w:t>40-бабы</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xml:space="preserve">. Заңмен (1-баптың </w:t>
      </w:r>
      <w:r>
        <w:rPr>
          <w:rFonts w:ascii="Times New Roman"/>
          <w:b w:val="false"/>
          <w:i w:val="false"/>
          <w:color w:val="000000"/>
          <w:sz w:val="28"/>
        </w:rPr>
        <w:t>20</w:t>
      </w:r>
      <w:r>
        <w:rPr>
          <w:rFonts w:ascii="Times New Roman"/>
          <w:b w:val="false"/>
          <w:i w:val="false"/>
          <w:color w:val="000000"/>
          <w:sz w:val="28"/>
        </w:rPr>
        <w:t>-</w:t>
      </w:r>
      <w:r>
        <w:rPr>
          <w:rFonts w:ascii="Times New Roman"/>
          <w:b w:val="false"/>
          <w:i w:val="false"/>
          <w:color w:val="000000"/>
          <w:sz w:val="28"/>
        </w:rPr>
        <w:t>22-тармақтары</w:t>
      </w:r>
      <w:r>
        <w:rPr>
          <w:rFonts w:ascii="Times New Roman"/>
          <w:b w:val="false"/>
          <w:i w:val="false"/>
          <w:color w:val="000000"/>
          <w:sz w:val="28"/>
        </w:rPr>
        <w:t>) сот жүйесі мен прокуратураның конституциялық негіздерін нақтылау көзделген.</w:t>
      </w:r>
    </w:p>
    <w:bookmarkEnd w:id="3"/>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81-бабында</w:t>
      </w:r>
      <w:r>
        <w:rPr>
          <w:rFonts w:ascii="Times New Roman"/>
          <w:b w:val="false"/>
          <w:i w:val="false"/>
          <w:color w:val="000000"/>
          <w:sz w:val="28"/>
        </w:rPr>
        <w:t xml:space="preserve"> Жоғарғы Соттың жергілікті және басқа да соттардың қызметін қадағалауды жүзеге асыру жөніндегі функциясының орнына, Жоғарғы Сот заңда көзделген жағдайларда өзінің соттылығына жататын сот істерін қарайды, деп айқындалған. Конституцияның 79-бабының </w:t>
      </w:r>
      <w:r>
        <w:rPr>
          <w:rFonts w:ascii="Times New Roman"/>
          <w:b w:val="false"/>
          <w:i w:val="false"/>
          <w:color w:val="000000"/>
          <w:sz w:val="28"/>
        </w:rPr>
        <w:t>3-тармағында</w:t>
      </w:r>
      <w:r>
        <w:rPr>
          <w:rFonts w:ascii="Times New Roman"/>
          <w:b w:val="false"/>
          <w:i w:val="false"/>
          <w:color w:val="000000"/>
          <w:sz w:val="28"/>
        </w:rPr>
        <w:t xml:space="preserve"> Республика соттарының судьяларына қойылатын талаптар конституциялық заңда айқындалады, деп белгіленеді.</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83-бабының</w:t>
      </w:r>
      <w:r>
        <w:rPr>
          <w:rFonts w:ascii="Times New Roman"/>
          <w:b w:val="false"/>
          <w:i w:val="false"/>
          <w:color w:val="000000"/>
          <w:sz w:val="28"/>
        </w:rPr>
        <w:t xml:space="preserve"> 1-тармағында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 деп бекітіледі.</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xml:space="preserve">. Конституциялық Кеңестің пікірінше, Қазақстан </w:t>
      </w:r>
      <w:r>
        <w:rPr>
          <w:rFonts w:ascii="Times New Roman"/>
          <w:b w:val="false"/>
          <w:i w:val="false"/>
          <w:color w:val="000000"/>
          <w:sz w:val="28"/>
        </w:rPr>
        <w:t>Конституциясында</w:t>
      </w:r>
      <w:r>
        <w:rPr>
          <w:rFonts w:ascii="Times New Roman"/>
          <w:b w:val="false"/>
          <w:i w:val="false"/>
          <w:color w:val="000000"/>
          <w:sz w:val="28"/>
        </w:rPr>
        <w:t xml:space="preserve"> жалпы әлемдік және соларға негізделген қазақстандық конституциялық құндылықтардың салиқалы теңгерімі орнатылған. Өз жиынтығында олар өзін демократиялық, зайырлы, құқықтық және әлеуметтік мемлекет ретінде орнықтыратын, оның ең қымбат қазынасы – адам және адамның өмірі, құқықтары мен бостандықтары болып табылатын Қазақстан Республикасының стратегиялық мүдделерін айқындайды.</w:t>
      </w:r>
    </w:p>
    <w:bookmarkEnd w:id="4"/>
    <w:p>
      <w:pPr>
        <w:spacing w:after="0"/>
        <w:ind w:left="0"/>
        <w:jc w:val="both"/>
      </w:pPr>
      <w:r>
        <w:rPr>
          <w:rFonts w:ascii="Times New Roman"/>
          <w:b w:val="false"/>
          <w:i w:val="false"/>
          <w:color w:val="000000"/>
          <w:sz w:val="28"/>
        </w:rPr>
        <w:t xml:space="preserve">
      Конституциялық құндылықтар конституциялық құрылыстың тұғыры ретінде Конституцияның </w:t>
      </w:r>
      <w:r>
        <w:rPr>
          <w:rFonts w:ascii="Times New Roman"/>
          <w:b w:val="false"/>
          <w:i w:val="false"/>
          <w:color w:val="000000"/>
          <w:sz w:val="28"/>
        </w:rPr>
        <w:t>Кіріспесінде</w:t>
      </w:r>
      <w:r>
        <w:rPr>
          <w:rFonts w:ascii="Times New Roman"/>
          <w:b w:val="false"/>
          <w:i w:val="false"/>
          <w:color w:val="000000"/>
          <w:sz w:val="28"/>
        </w:rPr>
        <w:t xml:space="preserve">, "Жалпы ережелер" деп аталатын </w:t>
      </w:r>
      <w:r>
        <w:rPr>
          <w:rFonts w:ascii="Times New Roman"/>
          <w:b w:val="false"/>
          <w:i w:val="false"/>
          <w:color w:val="000000"/>
          <w:sz w:val="28"/>
        </w:rPr>
        <w:t>1 бөлімінде</w:t>
      </w:r>
      <w:r>
        <w:rPr>
          <w:rFonts w:ascii="Times New Roman"/>
          <w:b w:val="false"/>
          <w:i w:val="false"/>
          <w:color w:val="000000"/>
          <w:sz w:val="28"/>
        </w:rPr>
        <w:t xml:space="preserve"> және </w:t>
      </w:r>
      <w:r>
        <w:rPr>
          <w:rFonts w:ascii="Times New Roman"/>
          <w:b w:val="false"/>
          <w:i w:val="false"/>
          <w:color w:val="000000"/>
          <w:sz w:val="28"/>
        </w:rPr>
        <w:t>Негізгі Заңның</w:t>
      </w:r>
      <w:r>
        <w:rPr>
          <w:rFonts w:ascii="Times New Roman"/>
          <w:b w:val="false"/>
          <w:i w:val="false"/>
          <w:color w:val="000000"/>
          <w:sz w:val="28"/>
        </w:rPr>
        <w:t xml:space="preserve"> кейінгі баптарында бекітілген.</w:t>
      </w:r>
    </w:p>
    <w:p>
      <w:pPr>
        <w:spacing w:after="0"/>
        <w:ind w:left="0"/>
        <w:jc w:val="both"/>
      </w:pPr>
      <w:r>
        <w:rPr>
          <w:rFonts w:ascii="Times New Roman"/>
          <w:b w:val="false"/>
          <w:i w:val="false"/>
          <w:color w:val="000000"/>
          <w:sz w:val="28"/>
        </w:rPr>
        <w:t xml:space="preserve">
      Конституцияның 1-бабының </w:t>
      </w:r>
      <w:r>
        <w:rPr>
          <w:rFonts w:ascii="Times New Roman"/>
          <w:b w:val="false"/>
          <w:i w:val="false"/>
          <w:color w:val="000000"/>
          <w:sz w:val="28"/>
        </w:rPr>
        <w:t>2-тармағына</w:t>
      </w:r>
      <w:r>
        <w:rPr>
          <w:rFonts w:ascii="Times New Roman"/>
          <w:b w:val="false"/>
          <w:i w:val="false"/>
          <w:color w:val="000000"/>
          <w:sz w:val="28"/>
        </w:rPr>
        <w:t xml:space="preserve"> сай: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w:t>
      </w:r>
    </w:p>
    <w:p>
      <w:pPr>
        <w:spacing w:after="0"/>
        <w:ind w:left="0"/>
        <w:jc w:val="both"/>
      </w:pPr>
      <w:r>
        <w:rPr>
          <w:rFonts w:ascii="Times New Roman"/>
          <w:b w:val="false"/>
          <w:i w:val="false"/>
          <w:color w:val="000000"/>
          <w:sz w:val="28"/>
        </w:rPr>
        <w:t xml:space="preserve">
      Қазақстан Республикасының Тұңғыш Президенті – Елбасы </w:t>
      </w:r>
      <w:r>
        <w:rPr>
          <w:rFonts w:ascii="Times New Roman"/>
          <w:b w:val="false"/>
          <w:i w:val="false"/>
          <w:color w:val="000000"/>
          <w:sz w:val="28"/>
        </w:rPr>
        <w:t>Конституция</w:t>
      </w:r>
      <w:r>
        <w:rPr>
          <w:rFonts w:ascii="Times New Roman"/>
          <w:b w:val="false"/>
          <w:i w:val="false"/>
          <w:color w:val="000000"/>
          <w:sz w:val="28"/>
        </w:rPr>
        <w:t xml:space="preserve"> құндылықтарының және Қазақстан Республикасы қызметінің түбегейлі принциптерінің іргесін қалады. Олар адам және азамат, қоғам және мемлекет үшін аса маңызға ие, мызғымас тұрақтылығымен сипатталады, </w:t>
      </w:r>
      <w:r>
        <w:rPr>
          <w:rFonts w:ascii="Times New Roman"/>
          <w:b w:val="false"/>
          <w:i w:val="false"/>
          <w:color w:val="000000"/>
          <w:sz w:val="28"/>
        </w:rPr>
        <w:t>Негізгі Заңның</w:t>
      </w:r>
      <w:r>
        <w:rPr>
          <w:rFonts w:ascii="Times New Roman"/>
          <w:b w:val="false"/>
          <w:i w:val="false"/>
          <w:color w:val="000000"/>
          <w:sz w:val="28"/>
        </w:rPr>
        <w:t xml:space="preserve"> бұдан кейінгі барлық нормаларының және құқық қолдану практикасының мазмұнын айқындайды.</w:t>
      </w:r>
    </w:p>
    <w:p>
      <w:pPr>
        <w:spacing w:after="0"/>
        <w:ind w:left="0"/>
        <w:jc w:val="both"/>
      </w:pPr>
      <w:r>
        <w:rPr>
          <w:rFonts w:ascii="Times New Roman"/>
          <w:b w:val="false"/>
          <w:i w:val="false"/>
          <w:color w:val="000000"/>
          <w:sz w:val="28"/>
        </w:rPr>
        <w:t>
      Конституциялық Кеңестің пайымдауынша, Қазақстанның тәуелсіз, қуатты және дамыған азаматтық қоғамы бар табысты мемлекет ретінде қалыптасуы мен дамуының бүкіл жаңа тарихы – бұл Қазақстан Республикасының қазіргі заманғы конституциялық құндылықтарын, оның қызметінің түбегейлі принциптерін орнықтыру және оларды ізінше іске асыру.</w:t>
      </w:r>
    </w:p>
    <w:p>
      <w:pPr>
        <w:spacing w:after="0"/>
        <w:ind w:left="0"/>
        <w:jc w:val="both"/>
      </w:pPr>
      <w:r>
        <w:rPr>
          <w:rFonts w:ascii="Times New Roman"/>
          <w:b w:val="false"/>
          <w:i w:val="false"/>
          <w:color w:val="000000"/>
          <w:sz w:val="28"/>
        </w:rPr>
        <w:t>
      </w:t>
      </w:r>
      <w:r>
        <w:rPr>
          <w:rFonts w:ascii="Times New Roman"/>
          <w:b w:val="false"/>
          <w:i w:val="false"/>
          <w:color w:val="000000"/>
          <w:sz w:val="28"/>
        </w:rPr>
        <w:t>Заңмен</w:t>
      </w:r>
      <w:r>
        <w:rPr>
          <w:rFonts w:ascii="Times New Roman"/>
          <w:b w:val="false"/>
          <w:i w:val="false"/>
          <w:color w:val="000000"/>
          <w:sz w:val="28"/>
        </w:rPr>
        <w:t xml:space="preserve"> </w:t>
      </w:r>
      <w:r>
        <w:rPr>
          <w:rFonts w:ascii="Times New Roman"/>
          <w:b w:val="false"/>
          <w:i w:val="false"/>
          <w:color w:val="000000"/>
          <w:sz w:val="28"/>
        </w:rPr>
        <w:t>Конституцияға</w:t>
      </w:r>
      <w:r>
        <w:rPr>
          <w:rFonts w:ascii="Times New Roman"/>
          <w:b w:val="false"/>
          <w:i w:val="false"/>
          <w:color w:val="000000"/>
          <w:sz w:val="28"/>
        </w:rPr>
        <w:t xml:space="preserve"> енгізілген өзгерістер мен толықтырулар Республиканың конституциялық құндылықтарын және қызметінің түбегейлі принциптерін жаңа мазмұнмен толықтыра түседі. </w:t>
      </w:r>
      <w:r>
        <w:rPr>
          <w:rFonts w:ascii="Times New Roman"/>
          <w:b w:val="false"/>
          <w:i w:val="false"/>
          <w:color w:val="000000"/>
          <w:sz w:val="28"/>
        </w:rPr>
        <w:t>Конституциямен</w:t>
      </w:r>
      <w:r>
        <w:rPr>
          <w:rFonts w:ascii="Times New Roman"/>
          <w:b w:val="false"/>
          <w:i w:val="false"/>
          <w:color w:val="000000"/>
          <w:sz w:val="28"/>
        </w:rPr>
        <w:t xml:space="preserve"> белгіленген мемлекеттің тәуелсіздігін және Республика қызметінің түбегейлі принциптерін өзгертуге жол берілмейтіні енгізілді. Конституцияға түзетулерді республикалық референдумға немесе Республика Парламентінің қарауына шығарудан бұрын, олар бойынша Конституциялық Кеңестің қорытындысын міндетті түрде алу қарастырылды. Ел Президентіне күшіне енген заңға немесе өзге де құқықтық актіге қатысты Конституциялық Кеңеске өтініш жолдау құқығын беру, сондай-ақ Адам құқықтары жөніндегі уәкіл институтына конституциялық мәртебе беру, сот жүйесі мен прокуратураны одан әрі жетілдіру арқылы адамның және азаматтың құқықтары мен бостандықтары қорғалуының деңгейі арта түседі. Конфессияаралық татулық пен өзара түсіністікті бұзатын кез келген әрекеттің конституциялық емес деп танылуы арқылы қоғамдық келісім мен саяси тұрақтылық қосымша кепілдікке ие болды. Заң шығарушы билік тармағының рөлін көтеру мемлекет өмірінің аса маңызды мәселелерін демократиялық әдістермен, оның ішінде Парламентте дауыс беру арқылы шешу принципін нығайтуға септігін тигізеді. Үкіметтің үстінен парламенттік бақылауды, сондай-ақ конституциялық бақылау институтын күшейту – демократиялық және құқықтық мемлекет дамуының міндетті тренді, Республиканың құқық үстемдігі идеясын ұстануының айғағы.</w:t>
      </w:r>
    </w:p>
    <w:p>
      <w:pPr>
        <w:spacing w:after="0"/>
        <w:ind w:left="0"/>
        <w:jc w:val="both"/>
      </w:pPr>
      <w:r>
        <w:rPr>
          <w:rFonts w:ascii="Times New Roman"/>
          <w:b w:val="false"/>
          <w:i w:val="false"/>
          <w:color w:val="000000"/>
          <w:sz w:val="28"/>
        </w:rPr>
        <w:t>
      Билік тармақтары арасында өкілеттіктерді қайта бөлу, Конституциялық Кеңестің пікірінше, президенттік басқару нысанының негіздеріне: Республика Президентінің мандатты бүкілхалықтық төте сайлау барысында тікелей Қазақстан халқынан алуына; халық атынан билік жүргізу және елдегі жағдай, Республиканың ішкі және сыртқы саясатының негізгі бағыттары туралы Қазақстан халқына жыл сайынғы жолдаулар арнау құқығына; мемлекеттің ішкі және сыртқы саясатының негізгі бағыттарын айқындайтын Республиканың ең жоғары лауазымды тұлғасы және мемлекеттік биліктің барлық тармағының келісіп жұмыс істеуін және өкімет органдарының халық алдындағы жауапкершілігін қамтамасыз ететін жоғарғы арбитр ретінде Президенттің мәртебесіне; Мемлекет басшысының Үкіметке қатысты өкілеттіктеріне, оның ішінде Үкіметті жасақтау, оның құрылымы мен құрамын айқындау, Үкімет мүшелерін қызметке тағайындау және қызметінен босату, өз бастамасы бойынша Үкіметтің өкілеттігін тоқтату немесе оның кез келген мүшесін қызметінен босату туралы шешім қабылдау мүмкіндігін қоса отырып, Үкіметті бақылау жөніндегі өкілеттігіне; сондай-ақ мемлекеттің сыртқы саясатын іске асыруға, қорғаныс қабілетін, ұлттық қауіпсіздігін, елдегі заңдылық пен құқық тәртібін қамтамасыз етуге жауапты лауазымды тұлғаларды тағайындаудағы шешуші рөліне нұқсан келтірмейді.</w:t>
      </w:r>
    </w:p>
    <w:p>
      <w:pPr>
        <w:spacing w:after="0"/>
        <w:ind w:left="0"/>
        <w:jc w:val="both"/>
      </w:pPr>
      <w:r>
        <w:rPr>
          <w:rFonts w:ascii="Times New Roman"/>
          <w:b w:val="false"/>
          <w:i w:val="false"/>
          <w:color w:val="000000"/>
          <w:sz w:val="28"/>
        </w:rPr>
        <w:t>
      Жергілікті мемлекеттік басқаруда президенттік вертикаль болуы (тиісті әкімшілік-аумақтық бөліністердің әкімдері Президент пен Үкіметтің өкілдері болып табылады), Президенттің облыстар, республикалық маңызы бар қалалар мен астана әкімдерін тиісті мәслихаттың келісімімен тағайындауының қазіргі тәртібі өзгермеуі де президенттік басқару нысаны сақталғанын айғақтайды.</w:t>
      </w:r>
    </w:p>
    <w:p>
      <w:pPr>
        <w:spacing w:after="0"/>
        <w:ind w:left="0"/>
        <w:jc w:val="both"/>
      </w:pPr>
      <w:r>
        <w:rPr>
          <w:rFonts w:ascii="Times New Roman"/>
          <w:b w:val="false"/>
          <w:i w:val="false"/>
          <w:color w:val="000000"/>
          <w:sz w:val="28"/>
        </w:rPr>
        <w:t>
      Қазақстан Республикасы Президентінің – Елбасының бастамасымен іске асырылып отырған конституциялық реформа еліміздің тарихи эволюциясының логикасына сай келеді және одан әрі демократия орнығуын, президенттік басқару нысаны өзгермей, Парламент пен Үкіметтің жауапкершілігі арта түсуін қамтамасыз етеді.</w:t>
      </w:r>
    </w:p>
    <w:p>
      <w:pPr>
        <w:spacing w:after="0"/>
        <w:ind w:left="0"/>
        <w:jc w:val="both"/>
      </w:pPr>
      <w:r>
        <w:rPr>
          <w:rFonts w:ascii="Times New Roman"/>
          <w:b w:val="false"/>
          <w:i w:val="false"/>
          <w:color w:val="000000"/>
          <w:sz w:val="28"/>
        </w:rPr>
        <w:t xml:space="preserve">
      Баяндалғанды ескере отырып, Конституциялық Кеңес Конституцияның 91-бабының </w:t>
      </w:r>
      <w:r>
        <w:rPr>
          <w:rFonts w:ascii="Times New Roman"/>
          <w:b w:val="false"/>
          <w:i w:val="false"/>
          <w:color w:val="000000"/>
          <w:sz w:val="28"/>
        </w:rPr>
        <w:t>2-тармағында</w:t>
      </w:r>
      <w:r>
        <w:rPr>
          <w:rFonts w:ascii="Times New Roman"/>
          <w:b w:val="false"/>
          <w:i w:val="false"/>
          <w:color w:val="000000"/>
          <w:sz w:val="28"/>
        </w:rPr>
        <w:t xml:space="preserve"> бекітілген мемлекеттің біртұтастығын және аумақтық тұтастығын, Республиканы басқару нысанын </w:t>
      </w:r>
      <w:r>
        <w:rPr>
          <w:rFonts w:ascii="Times New Roman"/>
          <w:b w:val="false"/>
          <w:i w:val="false"/>
          <w:color w:val="000000"/>
          <w:sz w:val="28"/>
        </w:rPr>
        <w:t>Заң</w:t>
      </w:r>
      <w:r>
        <w:rPr>
          <w:rFonts w:ascii="Times New Roman"/>
          <w:b w:val="false"/>
          <w:i w:val="false"/>
          <w:color w:val="000000"/>
          <w:sz w:val="28"/>
        </w:rPr>
        <w:t xml:space="preserve"> бұзбайды деп есептейді.</w:t>
      </w:r>
    </w:p>
    <w:p>
      <w:pPr>
        <w:spacing w:after="0"/>
        <w:ind w:left="0"/>
        <w:jc w:val="both"/>
      </w:pPr>
      <w:r>
        <w:rPr>
          <w:rFonts w:ascii="Times New Roman"/>
          <w:b w:val="false"/>
          <w:i w:val="false"/>
          <w:color w:val="000000"/>
          <w:sz w:val="28"/>
        </w:rPr>
        <w:t xml:space="preserve">
      Кең жұртшылықтың қатысуымен заң жобасын дайындауды және кейіннен "Қазақстан Республикасының Конституциясына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қабылдауды Парламент Қазақстан Республикасының Конституциясына, ондағы баянды етілген құндылықтарға және Республика қызметінің түбегейлі принциптеріне сәйкес іске асырған.</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 1-тармағының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17-бабы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w:t>
      </w:r>
      <w:r>
        <w:rPr>
          <w:rFonts w:ascii="Times New Roman"/>
          <w:b w:val="false"/>
          <w:i w:val="false"/>
          <w:color w:val="000000"/>
          <w:sz w:val="28"/>
        </w:rPr>
        <w:t>38-бабының</w:t>
      </w:r>
      <w:r>
        <w:rPr>
          <w:rFonts w:ascii="Times New Roman"/>
          <w:b w:val="false"/>
          <w:i w:val="false"/>
          <w:color w:val="000000"/>
          <w:sz w:val="28"/>
        </w:rPr>
        <w:t xml:space="preserve"> 1-тармағын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Конституциялық Кеңесі</w:t>
      </w:r>
    </w:p>
    <w:p>
      <w:pPr>
        <w:spacing w:after="0"/>
        <w:ind w:left="0"/>
        <w:jc w:val="both"/>
      </w:pPr>
      <w:r>
        <w:rPr>
          <w:rFonts w:ascii="Times New Roman"/>
          <w:b w:val="false"/>
          <w:i w:val="false"/>
          <w:color w:val="000000"/>
          <w:sz w:val="28"/>
        </w:rPr>
        <w:t>
      </w:t>
      </w:r>
      <w:r>
        <w:rPr>
          <w:rFonts w:ascii="Times New Roman"/>
          <w:b/>
          <w:i w:val="false"/>
          <w:color w:val="000000"/>
          <w:sz w:val="28"/>
        </w:rPr>
        <w:t>қаулы</w:t>
      </w:r>
      <w:r>
        <w:rPr>
          <w:rFonts w:ascii="Times New Roman"/>
          <w:b/>
          <w:i w:val="false"/>
          <w:color w:val="000000"/>
          <w:sz w:val="28"/>
        </w:rPr>
        <w:t xml:space="preserve"> етеді:</w:t>
      </w:r>
    </w:p>
    <w:bookmarkStart w:name="z6" w:id="5"/>
    <w:p>
      <w:pPr>
        <w:spacing w:after="0"/>
        <w:ind w:left="0"/>
        <w:jc w:val="both"/>
      </w:pPr>
      <w:r>
        <w:rPr>
          <w:rFonts w:ascii="Times New Roman"/>
          <w:b w:val="false"/>
          <w:i w:val="false"/>
          <w:color w:val="000000"/>
          <w:sz w:val="28"/>
        </w:rPr>
        <w:t xml:space="preserve">
      1. 2017 жылғы 6 наурызда Қазақстан Республикасының Парламенті қабылдап, Қазақстан Республикасы Президентінің қол қоюына ұсынылған "Қазақстан Республикасының Конституциясына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оның ішінде Қазақстан Республикасының конституциялық құндылықтарына, қызметінің түбегейлі принциптеріне, басқару нысанына сәйкес деп танылсын.</w:t>
      </w:r>
    </w:p>
    <w:bookmarkEnd w:id="5"/>
    <w:bookmarkStart w:name="z7" w:id="6"/>
    <w:p>
      <w:pPr>
        <w:spacing w:after="0"/>
        <w:ind w:left="0"/>
        <w:jc w:val="both"/>
      </w:pPr>
      <w:r>
        <w:rPr>
          <w:rFonts w:ascii="Times New Roman"/>
          <w:b w:val="false"/>
          <w:i w:val="false"/>
          <w:color w:val="000000"/>
          <w:sz w:val="28"/>
        </w:rPr>
        <w:t xml:space="preserve">
      2.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p>
    <w:bookmarkEnd w:id="6"/>
    <w:bookmarkStart w:name="z8" w:id="7"/>
    <w:p>
      <w:pPr>
        <w:spacing w:after="0"/>
        <w:ind w:left="0"/>
        <w:jc w:val="both"/>
      </w:pPr>
      <w:r>
        <w:rPr>
          <w:rFonts w:ascii="Times New Roman"/>
          <w:b w:val="false"/>
          <w:i w:val="false"/>
          <w:color w:val="000000"/>
          <w:sz w:val="28"/>
        </w:rPr>
        <w:t>
      3. Осы нормативтік қаулы республикалық ресми басылымдарда қазақ және орыс тілдерінде жариялансын.</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Кеңесі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