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b3ec8" w14:textId="b0b3e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Конституциясына өзгерістер мен толықтыру енгізу туралы" Қазақстан Республикасы Заңының жобасын Қазақстан Республикасы Конституциясының 91-бабының 2-тармағында белгіленген талаптарға сәйкестігіне тексеру туралы</w:t>
      </w:r>
    </w:p>
    <w:p>
      <w:pPr>
        <w:spacing w:after="0"/>
        <w:ind w:left="0"/>
        <w:jc w:val="both"/>
      </w:pPr>
      <w:r>
        <w:rPr>
          <w:rFonts w:ascii="Times New Roman"/>
          <w:b w:val="false"/>
          <w:i w:val="false"/>
          <w:color w:val="000000"/>
          <w:sz w:val="28"/>
        </w:rPr>
        <w:t>Қазақстан Республикасы Конституциялық Кеңесінің Қорытындысы 2022 жылғы 13 қыркүйектегі № 2</w:t>
      </w:r>
    </w:p>
    <w:p>
      <w:pPr>
        <w:spacing w:after="0"/>
        <w:ind w:left="0"/>
        <w:jc w:val="both"/>
      </w:pPr>
      <w:bookmarkStart w:name="z0" w:id="0"/>
      <w:r>
        <w:rPr>
          <w:rFonts w:ascii="Times New Roman"/>
          <w:b w:val="false"/>
          <w:i w:val="false"/>
          <w:color w:val="000000"/>
          <w:sz w:val="28"/>
        </w:rPr>
        <w:t>
      Қазақстан Республикасының Конституциялық Кеңесі, Төраға Қ.Ә. Мәми, Кеңес мүшелері А.Қ. Дауылбаев, В.А. Малиновский, Р.Ж. Мұқашев, Ә.А. Темірбеков және У. Шапактың қатысуымен,</w:t>
      </w:r>
    </w:p>
    <w:bookmarkEnd w:id="0"/>
    <w:bookmarkStart w:name="z1" w:id="1"/>
    <w:p>
      <w:pPr>
        <w:spacing w:after="0"/>
        <w:ind w:left="0"/>
        <w:jc w:val="both"/>
      </w:pPr>
      <w:r>
        <w:rPr>
          <w:rFonts w:ascii="Times New Roman"/>
          <w:b w:val="false"/>
          <w:i w:val="false"/>
          <w:color w:val="000000"/>
          <w:sz w:val="28"/>
        </w:rPr>
        <w:t xml:space="preserve">
      өзінің ашық отырысында Қазақстан Республикасының Президенті Қ.К.Тоқаевтың "Қазақстан Республикасының Конституциясына өзгерістер мен толықтыру енгізу туралы" Қазақстан Республикасы Заңының жобасын Қазақстан Республикасы Конституциясының </w:t>
      </w:r>
      <w:r>
        <w:rPr>
          <w:rFonts w:ascii="Times New Roman"/>
          <w:b w:val="false"/>
          <w:i w:val="false"/>
          <w:color w:val="000000"/>
          <w:sz w:val="28"/>
        </w:rPr>
        <w:t>91-бабының</w:t>
      </w:r>
      <w:r>
        <w:rPr>
          <w:rFonts w:ascii="Times New Roman"/>
          <w:b w:val="false"/>
          <w:i w:val="false"/>
          <w:color w:val="000000"/>
          <w:sz w:val="28"/>
        </w:rPr>
        <w:t xml:space="preserve"> 2-тармағында белгіленген талаптарға сәйкестігі тұрғысынан тексеру жөніндегі өтінішін қарады.</w:t>
      </w:r>
    </w:p>
    <w:bookmarkEnd w:id="1"/>
    <w:bookmarkStart w:name="z2" w:id="2"/>
    <w:p>
      <w:pPr>
        <w:spacing w:after="0"/>
        <w:ind w:left="0"/>
        <w:jc w:val="both"/>
      </w:pPr>
      <w:r>
        <w:rPr>
          <w:rFonts w:ascii="Times New Roman"/>
          <w:b w:val="false"/>
          <w:i w:val="false"/>
          <w:color w:val="000000"/>
          <w:sz w:val="28"/>
        </w:rPr>
        <w:t>
      Баяндамашы - Конституциялық Кеңес мүшесі В.А. Малиновскийдің хабарламасын тыңдап, конституциялық іс жүргізу материалдарын зерделеп, заңнамаларды талдай отырып, Қазақстан Республикасының Конституциялық Кеңесі</w:t>
      </w:r>
    </w:p>
    <w:bookmarkEnd w:id="2"/>
    <w:bookmarkStart w:name="z3" w:id="3"/>
    <w:p>
      <w:pPr>
        <w:spacing w:after="0"/>
        <w:ind w:left="0"/>
        <w:jc w:val="left"/>
      </w:pPr>
      <w:r>
        <w:rPr>
          <w:rFonts w:ascii="Times New Roman"/>
          <w:b/>
          <w:i w:val="false"/>
          <w:color w:val="000000"/>
        </w:rPr>
        <w:t xml:space="preserve"> анықтады:</w:t>
      </w:r>
    </w:p>
    <w:bookmarkEnd w:id="3"/>
    <w:bookmarkStart w:name="z4" w:id="4"/>
    <w:p>
      <w:pPr>
        <w:spacing w:after="0"/>
        <w:ind w:left="0"/>
        <w:jc w:val="both"/>
      </w:pPr>
      <w:r>
        <w:rPr>
          <w:rFonts w:ascii="Times New Roman"/>
          <w:b w:val="false"/>
          <w:i w:val="false"/>
          <w:color w:val="000000"/>
          <w:sz w:val="28"/>
        </w:rPr>
        <w:t xml:space="preserve">
      Қазақстан Республикасының Президенті Қ.К.Тоқаев, Конституцияның </w:t>
      </w:r>
      <w:r>
        <w:rPr>
          <w:rFonts w:ascii="Times New Roman"/>
          <w:b w:val="false"/>
          <w:i w:val="false"/>
          <w:color w:val="000000"/>
          <w:sz w:val="28"/>
        </w:rPr>
        <w:t>44-бабының</w:t>
      </w:r>
      <w:r>
        <w:rPr>
          <w:rFonts w:ascii="Times New Roman"/>
          <w:b w:val="false"/>
          <w:i w:val="false"/>
          <w:color w:val="000000"/>
          <w:sz w:val="28"/>
        </w:rPr>
        <w:t xml:space="preserve"> 10-1) тармақшасына және </w:t>
      </w:r>
      <w:r>
        <w:rPr>
          <w:rFonts w:ascii="Times New Roman"/>
          <w:b w:val="false"/>
          <w:i w:val="false"/>
          <w:color w:val="000000"/>
          <w:sz w:val="28"/>
        </w:rPr>
        <w:t>91-бабының</w:t>
      </w:r>
      <w:r>
        <w:rPr>
          <w:rFonts w:ascii="Times New Roman"/>
          <w:b w:val="false"/>
          <w:i w:val="false"/>
          <w:color w:val="000000"/>
          <w:sz w:val="28"/>
        </w:rPr>
        <w:t xml:space="preserve"> 3-тармағына сүйеніп, 2022 жылғы 12 қыркүйекте "Қазақстан Республикасының Конституциясына өзгерістер мен толықтыру енгізу туралы" Қазақстан Республикасы Заңының жобасының (бұдан әрі – Заң жобасы) Конституцияның </w:t>
      </w:r>
      <w:r>
        <w:rPr>
          <w:rFonts w:ascii="Times New Roman"/>
          <w:b w:val="false"/>
          <w:i w:val="false"/>
          <w:color w:val="000000"/>
          <w:sz w:val="28"/>
        </w:rPr>
        <w:t>91-бабының</w:t>
      </w:r>
      <w:r>
        <w:rPr>
          <w:rFonts w:ascii="Times New Roman"/>
          <w:b w:val="false"/>
          <w:i w:val="false"/>
          <w:color w:val="000000"/>
          <w:sz w:val="28"/>
        </w:rPr>
        <w:t xml:space="preserve"> 2-тармағына сәйкестігін қарау туралы өтініш кіргізді.</w:t>
      </w:r>
    </w:p>
    <w:bookmarkEnd w:id="4"/>
    <w:bookmarkStart w:name="z5" w:id="5"/>
    <w:p>
      <w:pPr>
        <w:spacing w:after="0"/>
        <w:ind w:left="0"/>
        <w:jc w:val="both"/>
      </w:pPr>
      <w:r>
        <w:rPr>
          <w:rFonts w:ascii="Times New Roman"/>
          <w:b w:val="false"/>
          <w:i w:val="false"/>
          <w:color w:val="000000"/>
          <w:sz w:val="28"/>
        </w:rPr>
        <w:t>
      Келіп түскен өтінішті Негізгі Заңның нормаларына сәйкесті талдаған кезде Конституциялық Кеңес келесіні басшылыққа алды.</w:t>
      </w:r>
    </w:p>
    <w:bookmarkEnd w:id="5"/>
    <w:bookmarkStart w:name="z6" w:id="6"/>
    <w:p>
      <w:pPr>
        <w:spacing w:after="0"/>
        <w:ind w:left="0"/>
        <w:jc w:val="both"/>
      </w:pPr>
      <w:r>
        <w:rPr>
          <w:rFonts w:ascii="Times New Roman"/>
          <w:b w:val="false"/>
          <w:i w:val="false"/>
          <w:color w:val="000000"/>
          <w:sz w:val="28"/>
        </w:rPr>
        <w:t>
      1. Ұсынылған Заң жобасы Қазақстан Республикасы Президентінің "Әділетті мемлекет. Біртұтас ұлт. Берекелі қоғам" атты Қазақстан халқына Жолдауының (2022 жылғы 1 қыркүйек) аясында әзірленген.</w:t>
      </w:r>
    </w:p>
    <w:bookmarkEnd w:id="6"/>
    <w:bookmarkStart w:name="z7" w:id="7"/>
    <w:p>
      <w:pPr>
        <w:spacing w:after="0"/>
        <w:ind w:left="0"/>
        <w:jc w:val="both"/>
      </w:pPr>
      <w:r>
        <w:rPr>
          <w:rFonts w:ascii="Times New Roman"/>
          <w:b w:val="false"/>
          <w:i w:val="false"/>
          <w:color w:val="000000"/>
          <w:sz w:val="28"/>
        </w:rPr>
        <w:t xml:space="preserve">
      Заң жобасы Конституцияның </w:t>
      </w:r>
      <w:r>
        <w:rPr>
          <w:rFonts w:ascii="Times New Roman"/>
          <w:b w:val="false"/>
          <w:i w:val="false"/>
          <w:color w:val="000000"/>
          <w:sz w:val="28"/>
        </w:rPr>
        <w:t>2-бабының</w:t>
      </w:r>
      <w:r>
        <w:rPr>
          <w:rFonts w:ascii="Times New Roman"/>
          <w:b w:val="false"/>
          <w:i w:val="false"/>
          <w:color w:val="000000"/>
          <w:sz w:val="28"/>
        </w:rPr>
        <w:t xml:space="preserve"> 3 және 3-1-тармақтарына, </w:t>
      </w:r>
      <w:r>
        <w:rPr>
          <w:rFonts w:ascii="Times New Roman"/>
          <w:b w:val="false"/>
          <w:i w:val="false"/>
          <w:color w:val="000000"/>
          <w:sz w:val="28"/>
        </w:rPr>
        <w:t>41-бабының</w:t>
      </w:r>
      <w:r>
        <w:rPr>
          <w:rFonts w:ascii="Times New Roman"/>
          <w:b w:val="false"/>
          <w:i w:val="false"/>
          <w:color w:val="000000"/>
          <w:sz w:val="28"/>
        </w:rPr>
        <w:t xml:space="preserve"> 1-тармағына, </w:t>
      </w:r>
      <w:r>
        <w:rPr>
          <w:rFonts w:ascii="Times New Roman"/>
          <w:b w:val="false"/>
          <w:i w:val="false"/>
          <w:color w:val="000000"/>
          <w:sz w:val="28"/>
        </w:rPr>
        <w:t>42-бабының</w:t>
      </w:r>
      <w:r>
        <w:rPr>
          <w:rFonts w:ascii="Times New Roman"/>
          <w:b w:val="false"/>
          <w:i w:val="false"/>
          <w:color w:val="000000"/>
          <w:sz w:val="28"/>
        </w:rPr>
        <w:t xml:space="preserve"> 5-тармағына, </w:t>
      </w:r>
      <w:r>
        <w:rPr>
          <w:rFonts w:ascii="Times New Roman"/>
          <w:b w:val="false"/>
          <w:i w:val="false"/>
          <w:color w:val="000000"/>
          <w:sz w:val="28"/>
        </w:rPr>
        <w:t>71-бабының</w:t>
      </w:r>
      <w:r>
        <w:rPr>
          <w:rFonts w:ascii="Times New Roman"/>
          <w:b w:val="false"/>
          <w:i w:val="false"/>
          <w:color w:val="000000"/>
          <w:sz w:val="28"/>
        </w:rPr>
        <w:t xml:space="preserve"> 1-тармағына және </w:t>
      </w:r>
      <w:r>
        <w:rPr>
          <w:rFonts w:ascii="Times New Roman"/>
          <w:b w:val="false"/>
          <w:i w:val="false"/>
          <w:color w:val="000000"/>
          <w:sz w:val="28"/>
        </w:rPr>
        <w:t>91-бабының</w:t>
      </w:r>
      <w:r>
        <w:rPr>
          <w:rFonts w:ascii="Times New Roman"/>
          <w:b w:val="false"/>
          <w:i w:val="false"/>
          <w:color w:val="000000"/>
          <w:sz w:val="28"/>
        </w:rPr>
        <w:t xml:space="preserve"> 2-тармағына түзетулер енгізуге, сондай-ақ Негізгі Заңды Республика Президенті лауазымына сайлануды бір мәртемен шектеу мәселелерін регламенттейтін жаңа 94-2-баппен толықтыруға бағытталған.</w:t>
      </w:r>
    </w:p>
    <w:bookmarkEnd w:id="7"/>
    <w:bookmarkStart w:name="z8" w:id="8"/>
    <w:p>
      <w:pPr>
        <w:spacing w:after="0"/>
        <w:ind w:left="0"/>
        <w:jc w:val="both"/>
      </w:pPr>
      <w:r>
        <w:rPr>
          <w:rFonts w:ascii="Times New Roman"/>
          <w:b w:val="false"/>
          <w:i w:val="false"/>
          <w:color w:val="000000"/>
          <w:sz w:val="28"/>
        </w:rPr>
        <w:t>
      2. Конституциялық Кеңес бұған дейін де бірнеше рет Қазақстан Республикасын демократиялық құқықтық мемлекет ретінде бекітудің бірден-бір конституциялық құндылығы ретінде тікелей демократияның маңызды мәселелерін, сондай-ақ сайлау құқығы мен елдің сайлау жүйесінің әртүрлі нақты аспектілерін қараған болатын. Конституциялық Кеңестің шешімдерінде Республика Президентінің, Парламенттің және оның Палаталарының, депутаттарының мандаты мен қызметінің басталуы мен тоқтатылуына, Президенттің кезектен тыс сайлауын тағайындауға байланысты құқықтық белгісіздіктер түсіндірілді. Осы мақсатта Конституция нормаларына ресми түсіндірме бергенде, Парламент қабылдаған заңдардың Конституцияға сәйкестігін тексергенде, Негізгі Заңға өзгерістер мен толықтырулар енгізу кезінде конституциялық іс жүргізудің белгіленген нысандары қолданылды.</w:t>
      </w:r>
    </w:p>
    <w:bookmarkEnd w:id="8"/>
    <w:bookmarkStart w:name="z9" w:id="9"/>
    <w:p>
      <w:pPr>
        <w:spacing w:after="0"/>
        <w:ind w:left="0"/>
        <w:jc w:val="both"/>
      </w:pPr>
      <w:r>
        <w:rPr>
          <w:rFonts w:ascii="Times New Roman"/>
          <w:b w:val="false"/>
          <w:i w:val="false"/>
          <w:color w:val="000000"/>
          <w:sz w:val="28"/>
        </w:rPr>
        <w:t xml:space="preserve">
      Мысалы, Конституциялық Кеңестің 2011 жылғы 31 қаңтардағы </w:t>
      </w:r>
      <w:r>
        <w:rPr>
          <w:rFonts w:ascii="Times New Roman"/>
          <w:b w:val="false"/>
          <w:i w:val="false"/>
          <w:color w:val="000000"/>
          <w:sz w:val="28"/>
        </w:rPr>
        <w:t>№ 2 нормативтік қаулысында</w:t>
      </w:r>
      <w:r>
        <w:rPr>
          <w:rFonts w:ascii="Times New Roman"/>
          <w:b w:val="false"/>
          <w:i w:val="false"/>
          <w:color w:val="000000"/>
          <w:sz w:val="28"/>
        </w:rPr>
        <w:t xml:space="preserve"> түбегейлі конституциялық құндылықтардың бірі бола отырып, халықтың еркі білдірілетін акт республикалық референдумда немесе елімізде мезгіл-мезгілімен өткізіліп отыратын Республика Президенті және Парламенті депутаттарының сайлауында дауыс беру арқылы міндетті заң күшіне ие болады, деп көрсетілген;</w:t>
      </w:r>
    </w:p>
    <w:bookmarkEnd w:id="9"/>
    <w:bookmarkStart w:name="z10" w:id="10"/>
    <w:p>
      <w:pPr>
        <w:spacing w:after="0"/>
        <w:ind w:left="0"/>
        <w:jc w:val="both"/>
      </w:pPr>
      <w:r>
        <w:rPr>
          <w:rFonts w:ascii="Times New Roman"/>
          <w:b w:val="false"/>
          <w:i w:val="false"/>
          <w:color w:val="000000"/>
          <w:sz w:val="28"/>
        </w:rPr>
        <w:t>
      халық қалауын заңдарда және өзге де маңызды мемлекеттік актілерде айқындау, азаматтардың жария институттарға ықпал ету рәсімдерін үнемі жетілдіру ішкі тұрақтылықтың, экономикалық даму мен халықтың әл-ауқаты жақсаруының пәрменді кепілі болып табылады (Конституциялық Кеңестің 2014 жылғы 19 маусымдағы Жолдауы).</w:t>
      </w:r>
    </w:p>
    <w:bookmarkEnd w:id="10"/>
    <w:bookmarkStart w:name="z11" w:id="11"/>
    <w:p>
      <w:pPr>
        <w:spacing w:after="0"/>
        <w:ind w:left="0"/>
        <w:jc w:val="both"/>
      </w:pPr>
      <w:r>
        <w:rPr>
          <w:rFonts w:ascii="Times New Roman"/>
          <w:b w:val="false"/>
          <w:i w:val="false"/>
          <w:color w:val="000000"/>
          <w:sz w:val="28"/>
        </w:rPr>
        <w:t xml:space="preserve">
      Осы өтінішті қарау нысанасына Конституциялық Кеңестің қорытынды шешімдерінде баяндалған басқа да құқықтық ұстанымдар мен ережелердің де тікелей қатысы бар (2004 жылғы 9 сәуірдегі </w:t>
      </w:r>
      <w:r>
        <w:rPr>
          <w:rFonts w:ascii="Times New Roman"/>
          <w:b w:val="false"/>
          <w:i w:val="false"/>
          <w:color w:val="000000"/>
          <w:sz w:val="28"/>
        </w:rPr>
        <w:t>№ 5</w:t>
      </w:r>
      <w:r>
        <w:rPr>
          <w:rFonts w:ascii="Times New Roman"/>
          <w:b w:val="false"/>
          <w:i w:val="false"/>
          <w:color w:val="000000"/>
          <w:sz w:val="28"/>
        </w:rPr>
        <w:t xml:space="preserve">, 2005 жылғы 19 тамыздағы </w:t>
      </w:r>
      <w:r>
        <w:rPr>
          <w:rFonts w:ascii="Times New Roman"/>
          <w:b w:val="false"/>
          <w:i w:val="false"/>
          <w:color w:val="000000"/>
          <w:sz w:val="28"/>
        </w:rPr>
        <w:t>№ 5</w:t>
      </w:r>
      <w:r>
        <w:rPr>
          <w:rFonts w:ascii="Times New Roman"/>
          <w:b w:val="false"/>
          <w:i w:val="false"/>
          <w:color w:val="000000"/>
          <w:sz w:val="28"/>
        </w:rPr>
        <w:t xml:space="preserve">, 2015 жылғы 24 ақпандағы </w:t>
      </w:r>
      <w:r>
        <w:rPr>
          <w:rFonts w:ascii="Times New Roman"/>
          <w:b w:val="false"/>
          <w:i w:val="false"/>
          <w:color w:val="000000"/>
          <w:sz w:val="28"/>
        </w:rPr>
        <w:t>№ 2</w:t>
      </w:r>
      <w:r>
        <w:rPr>
          <w:rFonts w:ascii="Times New Roman"/>
          <w:b w:val="false"/>
          <w:i w:val="false"/>
          <w:color w:val="000000"/>
          <w:sz w:val="28"/>
        </w:rPr>
        <w:t xml:space="preserve">, 2019 жылғы 25 сәуірдегі </w:t>
      </w:r>
      <w:r>
        <w:rPr>
          <w:rFonts w:ascii="Times New Roman"/>
          <w:b w:val="false"/>
          <w:i w:val="false"/>
          <w:color w:val="000000"/>
          <w:sz w:val="28"/>
        </w:rPr>
        <w:t>№ 4 нормативтік қаулылар</w:t>
      </w:r>
      <w:r>
        <w:rPr>
          <w:rFonts w:ascii="Times New Roman"/>
          <w:b w:val="false"/>
          <w:i w:val="false"/>
          <w:color w:val="000000"/>
          <w:sz w:val="28"/>
        </w:rPr>
        <w:t xml:space="preserve">, 2022 жылғы 4 мамырдағы </w:t>
      </w:r>
      <w:r>
        <w:rPr>
          <w:rFonts w:ascii="Times New Roman"/>
          <w:b w:val="false"/>
          <w:i w:val="false"/>
          <w:color w:val="000000"/>
          <w:sz w:val="28"/>
        </w:rPr>
        <w:t>№ 1 қорытынды</w:t>
      </w:r>
      <w:r>
        <w:rPr>
          <w:rFonts w:ascii="Times New Roman"/>
          <w:b w:val="false"/>
          <w:i w:val="false"/>
          <w:color w:val="000000"/>
          <w:sz w:val="28"/>
        </w:rPr>
        <w:t xml:space="preserve"> және басқалар).</w:t>
      </w:r>
    </w:p>
    <w:bookmarkEnd w:id="11"/>
    <w:bookmarkStart w:name="z12" w:id="12"/>
    <w:p>
      <w:pPr>
        <w:spacing w:after="0"/>
        <w:ind w:left="0"/>
        <w:jc w:val="both"/>
      </w:pPr>
      <w:r>
        <w:rPr>
          <w:rFonts w:ascii="Times New Roman"/>
          <w:b w:val="false"/>
          <w:i w:val="false"/>
          <w:color w:val="000000"/>
          <w:sz w:val="28"/>
        </w:rPr>
        <w:t>
      3. Президенттік және парламенттік сайлау институты мемлекеттіліктің, демократиялық құқықтық мемлекет пен азаматтық қоғамның конституциялық моделінің барлық басқа компоненттерін қозғайтын ерекше жүйе құрушы конституциялық құндылық. Осылайша, ол мемлекеттің маңызды органдарын жаңартудың тиімді құралы болып табылады. Сол арқылы Республиканың әлеуметтік негізі, халықтың мемлекеттік билік бастамаларын қолдауы нығайтылады.</w:t>
      </w:r>
    </w:p>
    <w:bookmarkEnd w:id="12"/>
    <w:bookmarkStart w:name="z13" w:id="13"/>
    <w:p>
      <w:pPr>
        <w:spacing w:after="0"/>
        <w:ind w:left="0"/>
        <w:jc w:val="both"/>
      </w:pPr>
      <w:r>
        <w:rPr>
          <w:rFonts w:ascii="Times New Roman"/>
          <w:b w:val="false"/>
          <w:i w:val="false"/>
          <w:color w:val="000000"/>
          <w:sz w:val="28"/>
        </w:rPr>
        <w:t xml:space="preserve">
      Бұл ретте сайлау науқандары кезеңінде саяси партиялар мен өзге де қоғамдық бірлестіктер, бұқаралық ақпарат құралдары және басқаларды қоса алғанда, азаматтық қоғамның әртүрлі сегменттері жанданады. </w:t>
      </w:r>
    </w:p>
    <w:bookmarkEnd w:id="13"/>
    <w:bookmarkStart w:name="z14" w:id="14"/>
    <w:p>
      <w:pPr>
        <w:spacing w:after="0"/>
        <w:ind w:left="0"/>
        <w:jc w:val="both"/>
      </w:pPr>
      <w:r>
        <w:rPr>
          <w:rFonts w:ascii="Times New Roman"/>
          <w:b w:val="false"/>
          <w:i w:val="false"/>
          <w:color w:val="000000"/>
          <w:sz w:val="28"/>
        </w:rPr>
        <w:t>
      Сайлауға кандидат ретінде қатысатын, сондай-ақ өзінің бәсең сайлау құқығын іске асыратын азаматтардың белсенділігі артады.</w:t>
      </w:r>
    </w:p>
    <w:bookmarkEnd w:id="14"/>
    <w:bookmarkStart w:name="z15" w:id="15"/>
    <w:p>
      <w:pPr>
        <w:spacing w:after="0"/>
        <w:ind w:left="0"/>
        <w:jc w:val="both"/>
      </w:pPr>
      <w:r>
        <w:rPr>
          <w:rFonts w:ascii="Times New Roman"/>
          <w:b w:val="false"/>
          <w:i w:val="false"/>
          <w:color w:val="000000"/>
          <w:sz w:val="28"/>
        </w:rPr>
        <w:t>
      Осы жағдайларда Қазақстан Республикасының Конституциясында баянды етілген барлық құндылықтар серпінді әрі үйлесімді іс-әрекет етуге тиіс. Олар мемлекет қызметінің негізгі қағидаттары шеңберінде ұлттық мүдделерге қол жеткізу үшін өздеріне жүктелген функцияларды сапалы орындауға бағытталған. Тікелей демократия институттары да, атап айтқанда сайлау, тиісті деңгейде және синхронды түрде, мемлекеттің маңызды институттарын құру стратегиясы мен тактикасына сәйкес қолданылуы керек.</w:t>
      </w:r>
    </w:p>
    <w:bookmarkEnd w:id="15"/>
    <w:bookmarkStart w:name="z16" w:id="16"/>
    <w:p>
      <w:pPr>
        <w:spacing w:after="0"/>
        <w:ind w:left="0"/>
        <w:jc w:val="both"/>
      </w:pPr>
      <w:r>
        <w:rPr>
          <w:rFonts w:ascii="Times New Roman"/>
          <w:b w:val="false"/>
          <w:i w:val="false"/>
          <w:color w:val="000000"/>
          <w:sz w:val="28"/>
        </w:rPr>
        <w:t>
      Конституциялық Кеңес президенттік мандаттың бір мәрте жеті жылдық мерзімін белгілеу ағымдағы жылғы 5 маусымдағы республикалық референдумда қабылданған мемлекеттік билікті монополизациялауға жол бермеуге бағытталған конституциялық новеллалардың мәніне сәйкес келеді, деп есептейді. Бұл мерзім аталған жоғары лауазымды тұлға лауазымына сайланатын барлық адамдарға тең негізде қолданылатын болады. Онымен Конституциялық Сот судьяларының бір мәрте сегіз жылдық өкілеттік мерзімін анықтау үйлеседі.</w:t>
      </w:r>
    </w:p>
    <w:bookmarkEnd w:id="16"/>
    <w:bookmarkStart w:name="z17" w:id="17"/>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2-бабына</w:t>
      </w:r>
      <w:r>
        <w:rPr>
          <w:rFonts w:ascii="Times New Roman"/>
          <w:b w:val="false"/>
          <w:i w:val="false"/>
          <w:color w:val="000000"/>
          <w:sz w:val="28"/>
        </w:rPr>
        <w:t xml:space="preserve"> енгізілетін өзгерістер Негізгі Заңның </w:t>
      </w:r>
      <w:r>
        <w:rPr>
          <w:rFonts w:ascii="Times New Roman"/>
          <w:b w:val="false"/>
          <w:i w:val="false"/>
          <w:color w:val="000000"/>
          <w:sz w:val="28"/>
        </w:rPr>
        <w:t>91-бабының</w:t>
      </w:r>
      <w:r>
        <w:rPr>
          <w:rFonts w:ascii="Times New Roman"/>
          <w:b w:val="false"/>
          <w:i w:val="false"/>
          <w:color w:val="000000"/>
          <w:sz w:val="28"/>
        </w:rPr>
        <w:t xml:space="preserve"> 2-тармағында көзделген конституциялық құндылықтардың мәнін қозғамайды.</w:t>
      </w:r>
    </w:p>
    <w:bookmarkEnd w:id="17"/>
    <w:bookmarkStart w:name="z18" w:id="18"/>
    <w:p>
      <w:pPr>
        <w:spacing w:after="0"/>
        <w:ind w:left="0"/>
        <w:jc w:val="both"/>
      </w:pPr>
      <w:r>
        <w:rPr>
          <w:rFonts w:ascii="Times New Roman"/>
          <w:b w:val="false"/>
          <w:i w:val="false"/>
          <w:color w:val="000000"/>
          <w:sz w:val="28"/>
        </w:rPr>
        <w:t xml:space="preserve">
      Баяндалғанның негізінде, Қазақстан Республикасы Конституциясының </w:t>
      </w:r>
      <w:r>
        <w:rPr>
          <w:rFonts w:ascii="Times New Roman"/>
          <w:b w:val="false"/>
          <w:i w:val="false"/>
          <w:color w:val="000000"/>
          <w:sz w:val="28"/>
        </w:rPr>
        <w:t>72-бабының</w:t>
      </w:r>
      <w:r>
        <w:rPr>
          <w:rFonts w:ascii="Times New Roman"/>
          <w:b w:val="false"/>
          <w:i w:val="false"/>
          <w:color w:val="000000"/>
          <w:sz w:val="28"/>
        </w:rPr>
        <w:t xml:space="preserve"> 2-тармағын және </w:t>
      </w:r>
      <w:r>
        <w:rPr>
          <w:rFonts w:ascii="Times New Roman"/>
          <w:b w:val="false"/>
          <w:i w:val="false"/>
          <w:color w:val="000000"/>
          <w:sz w:val="28"/>
        </w:rPr>
        <w:t>91-бабының</w:t>
      </w:r>
      <w:r>
        <w:rPr>
          <w:rFonts w:ascii="Times New Roman"/>
          <w:b w:val="false"/>
          <w:i w:val="false"/>
          <w:color w:val="000000"/>
          <w:sz w:val="28"/>
        </w:rPr>
        <w:t xml:space="preserve"> 3-тармағын, "Қазақстан Республикасының Конституциялық Кеңесі туралы" 1995 жылғы 29 желтоқсандағы Қазақстан Республикасы Конституциялық заңының 17-бабы 4-тармағының 1) тармақшасын, 31-33, 37-баптарын және 41-бабы 1-тармағының 2) тармақшасын басшылыққа ала отырып, Қазақстан Республикасының Конституциялық Кеңесі</w:t>
      </w:r>
    </w:p>
    <w:bookmarkEnd w:id="18"/>
    <w:bookmarkStart w:name="z19" w:id="19"/>
    <w:p>
      <w:pPr>
        <w:spacing w:after="0"/>
        <w:ind w:left="0"/>
        <w:jc w:val="left"/>
      </w:pPr>
      <w:r>
        <w:rPr>
          <w:rFonts w:ascii="Times New Roman"/>
          <w:b/>
          <w:i w:val="false"/>
          <w:color w:val="000000"/>
        </w:rPr>
        <w:t xml:space="preserve"> шешті:</w:t>
      </w:r>
    </w:p>
    <w:bookmarkEnd w:id="19"/>
    <w:bookmarkStart w:name="z20" w:id="20"/>
    <w:p>
      <w:pPr>
        <w:spacing w:after="0"/>
        <w:ind w:left="0"/>
        <w:jc w:val="both"/>
      </w:pPr>
      <w:r>
        <w:rPr>
          <w:rFonts w:ascii="Times New Roman"/>
          <w:b w:val="false"/>
          <w:i w:val="false"/>
          <w:color w:val="000000"/>
          <w:sz w:val="28"/>
        </w:rPr>
        <w:t>
      1. "Қазақстан Республикасының Конституциясына өзгерістер мен толықтыру енгізу туралы" Қазақстан Республикасы Заңының жобасы Қазақстан Республикасының Конституциясына, соның ішінде Негізгі Заңның 91-бабының 2-тармағында белгіленген талаптарға, сәйкес деп танылсын.</w:t>
      </w:r>
    </w:p>
    <w:bookmarkEnd w:id="20"/>
    <w:bookmarkStart w:name="z21" w:id="21"/>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74-бабының</w:t>
      </w:r>
      <w:r>
        <w:rPr>
          <w:rFonts w:ascii="Times New Roman"/>
          <w:b w:val="false"/>
          <w:i w:val="false"/>
          <w:color w:val="000000"/>
          <w:sz w:val="28"/>
        </w:rPr>
        <w:t xml:space="preserve"> 3-тармағына сәйкес Қазақстан Республикасы Конституциялық Кеңесінің қорытындысы қабылданған күнінен бастап күшіне енеді, Республиканың бүкіл аумағында жалпыға бірдей міндетті, түпкілікті болып табылады және шағымдануға жатпайды.</w:t>
      </w:r>
    </w:p>
    <w:bookmarkEnd w:id="21"/>
    <w:bookmarkStart w:name="z22" w:id="22"/>
    <w:p>
      <w:pPr>
        <w:spacing w:after="0"/>
        <w:ind w:left="0"/>
        <w:jc w:val="both"/>
      </w:pPr>
      <w:r>
        <w:rPr>
          <w:rFonts w:ascii="Times New Roman"/>
          <w:b w:val="false"/>
          <w:i w:val="false"/>
          <w:color w:val="000000"/>
          <w:sz w:val="28"/>
        </w:rPr>
        <w:t>
      3. Осы қорытынды республикалық ресми басылымдарда қазақ және орыс тілдерінде жариялансын.</w:t>
      </w:r>
    </w:p>
    <w:bookmarkEnd w:id="2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Конституциялық Кеңесі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