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3e52b" w14:textId="4b3e5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62-бабының 4-тармағын ресми түсіндіру туралы" Қазақстан Республикасы Конституциялық Сотының 2023 жылғы 10 қаңтардағы № 2 нормативтік қаулысы</w:t>
      </w:r>
    </w:p>
    <w:p>
      <w:pPr>
        <w:spacing w:after="0"/>
        <w:ind w:left="0"/>
        <w:jc w:val="both"/>
      </w:pPr>
      <w:r>
        <w:rPr>
          <w:rFonts w:ascii="Times New Roman"/>
          <w:b w:val="false"/>
          <w:i w:val="false"/>
          <w:color w:val="000000"/>
          <w:sz w:val="28"/>
        </w:rPr>
        <w:t>Қазақстан Республикасы Конституциялық Сотының 2023 жылғы 10 қаңтардағы № 2 нормативтік қаулысы.</w:t>
      </w:r>
    </w:p>
    <w:p>
      <w:pPr>
        <w:spacing w:after="0"/>
        <w:ind w:left="0"/>
        <w:jc w:val="both"/>
      </w:pPr>
      <w:bookmarkStart w:name="z7" w:id="0"/>
      <w:r>
        <w:rPr>
          <w:rFonts w:ascii="Times New Roman"/>
          <w:b w:val="false"/>
          <w:i w:val="false"/>
          <w:color w:val="000000"/>
          <w:sz w:val="28"/>
        </w:rPr>
        <w:t xml:space="preserve">
                          </w:t>
      </w:r>
      <w:r>
        <w:rPr>
          <w:rFonts w:ascii="Times New Roman"/>
          <w:b/>
          <w:i w:val="false"/>
          <w:color w:val="000000"/>
          <w:sz w:val="28"/>
        </w:rPr>
        <w:t>ҚАЗАҚСТАН РЕСПУБЛИКАСЫНЫң АТЫНАН
</w:t>
      </w:r>
    </w:p>
    <w:bookmarkEnd w:id="0"/>
    <w:bookmarkStart w:name="z7" w:id="1"/>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Конституциясының 62-бабының 4-тармағын ресми түсіндіру туралы" Қазақстан Республикасы Конституциялық Сотының 2023 жылғы 10 қаңтардағы № 2 нормативтік қаулысы</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0" w:id="2"/>
    <w:p>
      <w:pPr>
        <w:spacing w:after="0"/>
        <w:ind w:left="0"/>
        <w:jc w:val="both"/>
      </w:pPr>
      <w:r>
        <w:rPr>
          <w:rFonts w:ascii="Times New Roman"/>
          <w:b w:val="false"/>
          <w:i w:val="false"/>
          <w:color w:val="000000"/>
          <w:sz w:val="28"/>
        </w:rPr>
        <w:t>
      Қазақстан Республикасының Конституциялық Соты, Төраға Э.Ә.Азимова, судьялар А.Қ.Ескендіров, Қ.Т.Жақыпбаев, А.Е. Жатқанбаева, А.Қ. Қыдырбаева, Қ.С. Мусин, Б.М. Нұрмұханов, Р.А. Подопригора, Е.Ж. Сәрсембаев және С.Ф. Ударцев қатысқан құрамда,</w:t>
      </w:r>
    </w:p>
    <w:bookmarkEnd w:id="2"/>
    <w:bookmarkStart w:name="z1" w:id="3"/>
    <w:p>
      <w:pPr>
        <w:spacing w:after="0"/>
        <w:ind w:left="0"/>
        <w:jc w:val="both"/>
      </w:pPr>
      <w:r>
        <w:rPr>
          <w:rFonts w:ascii="Times New Roman"/>
          <w:b w:val="false"/>
          <w:i w:val="false"/>
          <w:color w:val="000000"/>
          <w:sz w:val="28"/>
        </w:rPr>
        <w:t xml:space="preserve">
      өзінің ашық отырысында Қазақстан Республикасы Парламенті бір топ депутаттарының Қазақстан Республикасы Конституциясының 62-бабының </w:t>
      </w:r>
      <w:r>
        <w:rPr>
          <w:rFonts w:ascii="Times New Roman"/>
          <w:b w:val="false"/>
          <w:i w:val="false"/>
          <w:color w:val="000000"/>
          <w:sz w:val="28"/>
        </w:rPr>
        <w:t>4-тармағына</w:t>
      </w:r>
      <w:r>
        <w:rPr>
          <w:rFonts w:ascii="Times New Roman"/>
          <w:b w:val="false"/>
          <w:i w:val="false"/>
          <w:color w:val="000000"/>
          <w:sz w:val="28"/>
        </w:rPr>
        <w:t xml:space="preserve"> ресми түсіндірме беру туралы өтінішін қарады.</w:t>
      </w:r>
    </w:p>
    <w:bookmarkEnd w:id="3"/>
    <w:bookmarkStart w:name="z2" w:id="4"/>
    <w:p>
      <w:pPr>
        <w:spacing w:after="0"/>
        <w:ind w:left="0"/>
        <w:jc w:val="both"/>
      </w:pPr>
      <w:r>
        <w:rPr>
          <w:rFonts w:ascii="Times New Roman"/>
          <w:b w:val="false"/>
          <w:i w:val="false"/>
          <w:color w:val="000000"/>
          <w:sz w:val="28"/>
        </w:rPr>
        <w:t>
      Баяндамашылар - Қазақстан Республикасы Конституциялық Сотының судьялары С.Ф.Ударцевтің және Б.М.Нұрмұхановтың хабарлауын тыңдап, конституциялық іс жүргізу материалдарын зерделеп, халықаралық тәжірибені және жекелеген шет елдердің заңнамасын талдап, Қазақстан Республикасының Конституциялық Соты</w:t>
      </w:r>
    </w:p>
    <w:bookmarkEnd w:id="4"/>
    <w:bookmarkStart w:name="z3" w:id="5"/>
    <w:p>
      <w:pPr>
        <w:spacing w:after="0"/>
        <w:ind w:left="0"/>
        <w:jc w:val="left"/>
      </w:pPr>
      <w:r>
        <w:rPr>
          <w:rFonts w:ascii="Times New Roman"/>
          <w:b/>
          <w:i w:val="false"/>
          <w:color w:val="000000"/>
        </w:rPr>
        <w:t xml:space="preserve"> анықтады:</w:t>
      </w:r>
    </w:p>
    <w:bookmarkEnd w:id="5"/>
    <w:bookmarkStart w:name="z4" w:id="6"/>
    <w:p>
      <w:pPr>
        <w:spacing w:after="0"/>
        <w:ind w:left="0"/>
        <w:jc w:val="both"/>
      </w:pPr>
      <w:r>
        <w:rPr>
          <w:rFonts w:ascii="Times New Roman"/>
          <w:b w:val="false"/>
          <w:i w:val="false"/>
          <w:color w:val="000000"/>
          <w:sz w:val="28"/>
        </w:rPr>
        <w:t xml:space="preserve">
      Қазақстан Республикасының Конституциялық Сотына 2023 жылғы 5 қаңтарда Қазақстан Республикасы Парламенті бір топ депутаттарының Қазақстан Республикасы Конституциясының 62-бабының </w:t>
      </w:r>
      <w:r>
        <w:rPr>
          <w:rFonts w:ascii="Times New Roman"/>
          <w:b w:val="false"/>
          <w:i w:val="false"/>
          <w:color w:val="000000"/>
          <w:sz w:val="28"/>
        </w:rPr>
        <w:t>4-тармағына</w:t>
      </w:r>
      <w:r>
        <w:rPr>
          <w:rFonts w:ascii="Times New Roman"/>
          <w:b w:val="false"/>
          <w:i w:val="false"/>
          <w:color w:val="000000"/>
          <w:sz w:val="28"/>
        </w:rPr>
        <w:t xml:space="preserve"> ресми түсіндірме беру туралы өтініші келіп түсті.</w:t>
      </w:r>
    </w:p>
    <w:bookmarkEnd w:id="6"/>
    <w:bookmarkStart w:name="z5" w:id="7"/>
    <w:p>
      <w:pPr>
        <w:spacing w:after="0"/>
        <w:ind w:left="0"/>
        <w:jc w:val="both"/>
      </w:pPr>
      <w:r>
        <w:rPr>
          <w:rFonts w:ascii="Times New Roman"/>
          <w:b w:val="false"/>
          <w:i w:val="false"/>
          <w:color w:val="000000"/>
          <w:sz w:val="28"/>
        </w:rPr>
        <w:t>
      Өтініш субъектісі аталған конституциялық норманы түсіндіру кезінде мынадай сұрақтарға жауап беруді сұрайды:</w:t>
      </w:r>
    </w:p>
    <w:bookmarkEnd w:id="7"/>
    <w:bookmarkStart w:name="z6" w:id="8"/>
    <w:p>
      <w:pPr>
        <w:spacing w:after="0"/>
        <w:ind w:left="0"/>
        <w:jc w:val="both"/>
      </w:pPr>
      <w:r>
        <w:rPr>
          <w:rFonts w:ascii="Times New Roman"/>
          <w:b w:val="false"/>
          <w:i w:val="false"/>
          <w:color w:val="000000"/>
          <w:sz w:val="28"/>
        </w:rPr>
        <w:t xml:space="preserve">
      "1. Конституцияның 62-бабы </w:t>
      </w:r>
      <w:r>
        <w:rPr>
          <w:rFonts w:ascii="Times New Roman"/>
          <w:b w:val="false"/>
          <w:i w:val="false"/>
          <w:color w:val="000000"/>
          <w:sz w:val="28"/>
        </w:rPr>
        <w:t>4-тармағының</w:t>
      </w:r>
      <w:r>
        <w:rPr>
          <w:rFonts w:ascii="Times New Roman"/>
          <w:b w:val="false"/>
          <w:i w:val="false"/>
          <w:color w:val="000000"/>
          <w:sz w:val="28"/>
        </w:rPr>
        <w:t xml:space="preserve"> ережелері конституциялық заңдар Конституцияда көзделген мәселелер бойынша қабылданады, Парламенттің Конституция мәтінінде осындай деп аталатын конституциялық заңдарды ғана қабылдауға құқылы екенін білдіре ме?</w:t>
      </w:r>
    </w:p>
    <w:bookmarkEnd w:id="8"/>
    <w:bookmarkStart w:name="z7" w:id="9"/>
    <w:p>
      <w:pPr>
        <w:spacing w:after="0"/>
        <w:ind w:left="0"/>
        <w:jc w:val="both"/>
      </w:pPr>
      <w:r>
        <w:rPr>
          <w:rFonts w:ascii="Times New Roman"/>
          <w:b w:val="false"/>
          <w:i w:val="false"/>
          <w:color w:val="000000"/>
          <w:sz w:val="28"/>
        </w:rPr>
        <w:t>
      2. Қазақстанның Тұңғыш Президентінің мәртебесі мен өкілеттігін реттейтін нормаларды алып тастауға байланысты "Қазақстан Республикасының Тұңғыш Президенті – Елбасы туралы" Конституциялық заңның күші жойылды деп танылуға жата ма?".</w:t>
      </w:r>
    </w:p>
    <w:bookmarkEnd w:id="9"/>
    <w:bookmarkStart w:name="z8" w:id="10"/>
    <w:p>
      <w:pPr>
        <w:spacing w:after="0"/>
        <w:ind w:left="0"/>
        <w:jc w:val="both"/>
      </w:pPr>
      <w:r>
        <w:rPr>
          <w:rFonts w:ascii="Times New Roman"/>
          <w:b w:val="false"/>
          <w:i w:val="false"/>
          <w:color w:val="000000"/>
          <w:sz w:val="28"/>
        </w:rPr>
        <w:t>
      Негізгі Заңның қаралып отырған нормасын өтініш нысанасына қатысты түсіндірген кезде Конституциялық Сот мынаны негізге алады.</w:t>
      </w:r>
    </w:p>
    <w:bookmarkEnd w:id="10"/>
    <w:bookmarkStart w:name="z9" w:id="11"/>
    <w:p>
      <w:pPr>
        <w:spacing w:after="0"/>
        <w:ind w:left="0"/>
        <w:jc w:val="both"/>
      </w:pPr>
      <w:r>
        <w:rPr>
          <w:rFonts w:ascii="Times New Roman"/>
          <w:b w:val="false"/>
          <w:i w:val="false"/>
          <w:color w:val="000000"/>
          <w:sz w:val="28"/>
        </w:rPr>
        <w:t xml:space="preserve">
      Қазақстан Республикасы Конституциясының 62-бабының </w:t>
      </w:r>
      <w:r>
        <w:rPr>
          <w:rFonts w:ascii="Times New Roman"/>
          <w:b w:val="false"/>
          <w:i w:val="false"/>
          <w:color w:val="000000"/>
          <w:sz w:val="28"/>
        </w:rPr>
        <w:t>4-тармағында</w:t>
      </w:r>
      <w:r>
        <w:rPr>
          <w:rFonts w:ascii="Times New Roman"/>
          <w:b w:val="false"/>
          <w:i w:val="false"/>
          <w:color w:val="000000"/>
          <w:sz w:val="28"/>
        </w:rPr>
        <w:t xml:space="preserve"> "конституциялық заңдар Конституцияда көзделген мәселелер бойынша әр Палата депутаттарының жалпы санының кемінде үштен екісінің көпшілік даусымен қабылданады" деп бекітілген.</w:t>
      </w:r>
    </w:p>
    <w:bookmarkEnd w:id="11"/>
    <w:bookmarkStart w:name="z10" w:id="12"/>
    <w:p>
      <w:pPr>
        <w:spacing w:after="0"/>
        <w:ind w:left="0"/>
        <w:jc w:val="both"/>
      </w:pPr>
      <w:r>
        <w:rPr>
          <w:rFonts w:ascii="Times New Roman"/>
          <w:b w:val="false"/>
          <w:i w:val="false"/>
          <w:color w:val="000000"/>
          <w:sz w:val="28"/>
        </w:rPr>
        <w:t xml:space="preserve">
      Конституцияның </w:t>
      </w:r>
      <w:r>
        <w:rPr>
          <w:rFonts w:ascii="Times New Roman"/>
          <w:b w:val="false"/>
          <w:i w:val="false"/>
          <w:color w:val="000000"/>
          <w:sz w:val="28"/>
        </w:rPr>
        <w:t>92-бабын</w:t>
      </w:r>
      <w:r>
        <w:rPr>
          <w:rFonts w:ascii="Times New Roman"/>
          <w:b w:val="false"/>
          <w:i w:val="false"/>
          <w:color w:val="000000"/>
          <w:sz w:val="28"/>
        </w:rPr>
        <w:t xml:space="preserve"> түсіндіру кезінде "Қазақстан Республикасының Тұңғыш Президенті туралы" Қазақстан Республикасы </w:t>
      </w:r>
      <w:r>
        <w:rPr>
          <w:rFonts w:ascii="Times New Roman"/>
          <w:b w:val="false"/>
          <w:i w:val="false"/>
          <w:color w:val="000000"/>
          <w:sz w:val="28"/>
        </w:rPr>
        <w:t>Конституциялық заңының</w:t>
      </w:r>
      <w:r>
        <w:rPr>
          <w:rFonts w:ascii="Times New Roman"/>
          <w:b w:val="false"/>
          <w:i w:val="false"/>
          <w:color w:val="000000"/>
          <w:sz w:val="28"/>
        </w:rPr>
        <w:t xml:space="preserve"> Қазақстан Республикасының Конституциясына сәйкестігі туралы" Конституциялық Кеңестің 2000 жылғы 3 шілдедегі № 16/2 </w:t>
      </w:r>
      <w:r>
        <w:rPr>
          <w:rFonts w:ascii="Times New Roman"/>
          <w:b w:val="false"/>
          <w:i w:val="false"/>
          <w:color w:val="000000"/>
          <w:sz w:val="28"/>
        </w:rPr>
        <w:t>нормативтік қаулысымен</w:t>
      </w:r>
      <w:r>
        <w:rPr>
          <w:rFonts w:ascii="Times New Roman"/>
          <w:b w:val="false"/>
          <w:i w:val="false"/>
          <w:color w:val="000000"/>
          <w:sz w:val="28"/>
        </w:rPr>
        <w:t xml:space="preserve"> Конституция мәтінінде конституциялық деп аталған заңдар түбегейлі анықталмаған делінген. Конституциялық Кеңестің бұл құқықтық ұстанымы өткізілген конституциялық реформаларды ескере отырып, өз маңызын сақтайды.</w:t>
      </w:r>
    </w:p>
    <w:bookmarkEnd w:id="12"/>
    <w:bookmarkStart w:name="z11" w:id="13"/>
    <w:p>
      <w:pPr>
        <w:spacing w:after="0"/>
        <w:ind w:left="0"/>
        <w:jc w:val="both"/>
      </w:pPr>
      <w:r>
        <w:rPr>
          <w:rFonts w:ascii="Times New Roman"/>
          <w:b w:val="false"/>
          <w:i w:val="false"/>
          <w:color w:val="000000"/>
          <w:sz w:val="28"/>
        </w:rPr>
        <w:t xml:space="preserve">
      Конституциялық заңдардың бастапқы ережелері Конституцияның бірқатар нормаларында қарастырылған. Конституциялық нормалар конституциялық заңдардың қабылдануын тікелей ұйғарады (2-баптың </w:t>
      </w:r>
      <w:r>
        <w:rPr>
          <w:rFonts w:ascii="Times New Roman"/>
          <w:b w:val="false"/>
          <w:i w:val="false"/>
          <w:color w:val="000000"/>
          <w:sz w:val="28"/>
        </w:rPr>
        <w:t>3-1-тармағы</w:t>
      </w:r>
      <w:r>
        <w:rPr>
          <w:rFonts w:ascii="Times New Roman"/>
          <w:b w:val="false"/>
          <w:i w:val="false"/>
          <w:color w:val="000000"/>
          <w:sz w:val="28"/>
        </w:rPr>
        <w:t xml:space="preserve">, </w:t>
      </w:r>
      <w:r>
        <w:rPr>
          <w:rFonts w:ascii="Times New Roman"/>
          <w:b w:val="false"/>
          <w:i w:val="false"/>
          <w:color w:val="000000"/>
          <w:sz w:val="28"/>
        </w:rPr>
        <w:t>9-бап</w:t>
      </w:r>
      <w:r>
        <w:rPr>
          <w:rFonts w:ascii="Times New Roman"/>
          <w:b w:val="false"/>
          <w:i w:val="false"/>
          <w:color w:val="000000"/>
          <w:sz w:val="28"/>
        </w:rPr>
        <w:t xml:space="preserve">, 49-баптың </w:t>
      </w:r>
      <w:r>
        <w:rPr>
          <w:rFonts w:ascii="Times New Roman"/>
          <w:b w:val="false"/>
          <w:i w:val="false"/>
          <w:color w:val="000000"/>
          <w:sz w:val="28"/>
        </w:rPr>
        <w:t>4-тармағы</w:t>
      </w:r>
      <w:r>
        <w:rPr>
          <w:rFonts w:ascii="Times New Roman"/>
          <w:b w:val="false"/>
          <w:i w:val="false"/>
          <w:color w:val="000000"/>
          <w:sz w:val="28"/>
        </w:rPr>
        <w:t xml:space="preserve">, 64-баптың </w:t>
      </w:r>
      <w:r>
        <w:rPr>
          <w:rFonts w:ascii="Times New Roman"/>
          <w:b w:val="false"/>
          <w:i w:val="false"/>
          <w:color w:val="000000"/>
          <w:sz w:val="28"/>
        </w:rPr>
        <w:t>4-тармағы</w:t>
      </w:r>
      <w:r>
        <w:rPr>
          <w:rFonts w:ascii="Times New Roman"/>
          <w:b w:val="false"/>
          <w:i w:val="false"/>
          <w:color w:val="000000"/>
          <w:sz w:val="28"/>
        </w:rPr>
        <w:t xml:space="preserve">, 71-баптың </w:t>
      </w:r>
      <w:r>
        <w:rPr>
          <w:rFonts w:ascii="Times New Roman"/>
          <w:b w:val="false"/>
          <w:i w:val="false"/>
          <w:color w:val="000000"/>
          <w:sz w:val="28"/>
        </w:rPr>
        <w:t>6-тармағы</w:t>
      </w:r>
      <w:r>
        <w:rPr>
          <w:rFonts w:ascii="Times New Roman"/>
          <w:b w:val="false"/>
          <w:i w:val="false"/>
          <w:color w:val="000000"/>
          <w:sz w:val="28"/>
        </w:rPr>
        <w:t xml:space="preserve">, 75-баптың </w:t>
      </w:r>
      <w:r>
        <w:rPr>
          <w:rFonts w:ascii="Times New Roman"/>
          <w:b w:val="false"/>
          <w:i w:val="false"/>
          <w:color w:val="000000"/>
          <w:sz w:val="28"/>
        </w:rPr>
        <w:t>4-тармағы</w:t>
      </w:r>
      <w:r>
        <w:rPr>
          <w:rFonts w:ascii="Times New Roman"/>
          <w:b w:val="false"/>
          <w:i w:val="false"/>
          <w:color w:val="000000"/>
          <w:sz w:val="28"/>
        </w:rPr>
        <w:t xml:space="preserve">, 83-баптың </w:t>
      </w:r>
      <w:r>
        <w:rPr>
          <w:rFonts w:ascii="Times New Roman"/>
          <w:b w:val="false"/>
          <w:i w:val="false"/>
          <w:color w:val="000000"/>
          <w:sz w:val="28"/>
        </w:rPr>
        <w:t>4-тармағы</w:t>
      </w:r>
      <w:r>
        <w:rPr>
          <w:rFonts w:ascii="Times New Roman"/>
          <w:b w:val="false"/>
          <w:i w:val="false"/>
          <w:color w:val="000000"/>
          <w:sz w:val="28"/>
        </w:rPr>
        <w:t xml:space="preserve">, 83-1-баптың </w:t>
      </w:r>
      <w:r>
        <w:rPr>
          <w:rFonts w:ascii="Times New Roman"/>
          <w:b w:val="false"/>
          <w:i w:val="false"/>
          <w:color w:val="000000"/>
          <w:sz w:val="28"/>
        </w:rPr>
        <w:t>4-тармағы</w:t>
      </w:r>
      <w:r>
        <w:rPr>
          <w:rFonts w:ascii="Times New Roman"/>
          <w:b w:val="false"/>
          <w:i w:val="false"/>
          <w:color w:val="000000"/>
          <w:sz w:val="28"/>
        </w:rPr>
        <w:t xml:space="preserve"> және басқалар). Сонымен қатар, Негізгі Заң олар реттейтін қоғамдық қатынастардың ерекше маңыздылығына байланысты конституциялық заңдардың негізгі ережелерін қамтиды немесе 1995 жылғы Конституция күшіне енген кезде қабылданып қойған осындай заң күші бар актілер негізінде конституциялық заңдар шығару мүмкіндігін бекітеді (</w:t>
      </w:r>
      <w:r>
        <w:rPr>
          <w:rFonts w:ascii="Times New Roman"/>
          <w:b w:val="false"/>
          <w:i w:val="false"/>
          <w:color w:val="000000"/>
          <w:sz w:val="28"/>
        </w:rPr>
        <w:t>3-бап</w:t>
      </w:r>
      <w:r>
        <w:rPr>
          <w:rFonts w:ascii="Times New Roman"/>
          <w:b w:val="false"/>
          <w:i w:val="false"/>
          <w:color w:val="000000"/>
          <w:sz w:val="28"/>
        </w:rPr>
        <w:t xml:space="preserve">, 41-баптың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3-1-тармақтары</w:t>
      </w:r>
      <w:r>
        <w:rPr>
          <w:rFonts w:ascii="Times New Roman"/>
          <w:b w:val="false"/>
          <w:i w:val="false"/>
          <w:color w:val="000000"/>
          <w:sz w:val="28"/>
        </w:rPr>
        <w:t xml:space="preserve">, 91-баптың </w:t>
      </w:r>
      <w:r>
        <w:rPr>
          <w:rFonts w:ascii="Times New Roman"/>
          <w:b w:val="false"/>
          <w:i w:val="false"/>
          <w:color w:val="000000"/>
          <w:sz w:val="28"/>
        </w:rPr>
        <w:t>1-тармағы</w:t>
      </w:r>
      <w:r>
        <w:rPr>
          <w:rFonts w:ascii="Times New Roman"/>
          <w:b w:val="false"/>
          <w:i w:val="false"/>
          <w:color w:val="000000"/>
          <w:sz w:val="28"/>
        </w:rPr>
        <w:t xml:space="preserve">, 92-баптың </w:t>
      </w:r>
      <w:r>
        <w:rPr>
          <w:rFonts w:ascii="Times New Roman"/>
          <w:b w:val="false"/>
          <w:i w:val="false"/>
          <w:color w:val="000000"/>
          <w:sz w:val="28"/>
        </w:rPr>
        <w:t>1-тармағы</w:t>
      </w:r>
      <w:r>
        <w:rPr>
          <w:rFonts w:ascii="Times New Roman"/>
          <w:b w:val="false"/>
          <w:i w:val="false"/>
          <w:color w:val="000000"/>
          <w:sz w:val="28"/>
        </w:rPr>
        <w:t xml:space="preserve"> және басқалар).</w:t>
      </w:r>
    </w:p>
    <w:bookmarkEnd w:id="13"/>
    <w:bookmarkStart w:name="z12" w:id="14"/>
    <w:p>
      <w:pPr>
        <w:spacing w:after="0"/>
        <w:ind w:left="0"/>
        <w:jc w:val="both"/>
      </w:pPr>
      <w:r>
        <w:rPr>
          <w:rFonts w:ascii="Times New Roman"/>
          <w:b w:val="false"/>
          <w:i w:val="false"/>
          <w:color w:val="000000"/>
          <w:sz w:val="28"/>
        </w:rPr>
        <w:t xml:space="preserve">
      2022 жылғы 5 маусымда Қазақстан халқы мемлекеттік биліктің бірден-бір бастауы ретінде (Конституцияның </w:t>
      </w:r>
      <w:r>
        <w:rPr>
          <w:rFonts w:ascii="Times New Roman"/>
          <w:b w:val="false"/>
          <w:i w:val="false"/>
          <w:color w:val="000000"/>
          <w:sz w:val="28"/>
        </w:rPr>
        <w:t>3-бабының</w:t>
      </w:r>
      <w:r>
        <w:rPr>
          <w:rFonts w:ascii="Times New Roman"/>
          <w:b w:val="false"/>
          <w:i w:val="false"/>
          <w:color w:val="000000"/>
          <w:sz w:val="28"/>
        </w:rPr>
        <w:t xml:space="preserve"> 1-тармағы) өз билігін тікелей республикалық референдум арқылы жүзеге асыра отырып (Конституцияның </w:t>
      </w:r>
      <w:r>
        <w:rPr>
          <w:rFonts w:ascii="Times New Roman"/>
          <w:b w:val="false"/>
          <w:i w:val="false"/>
          <w:color w:val="000000"/>
          <w:sz w:val="28"/>
        </w:rPr>
        <w:t>3-бабының</w:t>
      </w:r>
      <w:r>
        <w:rPr>
          <w:rFonts w:ascii="Times New Roman"/>
          <w:b w:val="false"/>
          <w:i w:val="false"/>
          <w:color w:val="000000"/>
          <w:sz w:val="28"/>
        </w:rPr>
        <w:t xml:space="preserve"> 2-тармағы), Республиканың Тұңғыш Президенті – Елбасының мәртебесі мен өкілеттігін, оларды конституциялық заңмен регламенттеу мүмкіндігін, Қазақстан Республикасының Конституциялық Кеңесіне ғұмыр бойы мүшелігін, сондай-ақ оның арнаулы артықшылықтарын – мәртебесінің өзгермеуін, қатарынан екі реттен артық Президент болып сайлануға шектеудің қолданылмауын Конституциядан алып тастады (Конституцияның 2022 жылғы 5 маусымдағы республикалық референдумға дейінгі редакциясының </w:t>
      </w:r>
      <w:r>
        <w:rPr>
          <w:rFonts w:ascii="Times New Roman"/>
          <w:b w:val="false"/>
          <w:i w:val="false"/>
          <w:color w:val="000000"/>
          <w:sz w:val="28"/>
        </w:rPr>
        <w:t>42-бабы</w:t>
      </w:r>
      <w:r>
        <w:rPr>
          <w:rFonts w:ascii="Times New Roman"/>
          <w:b w:val="false"/>
          <w:i w:val="false"/>
          <w:color w:val="000000"/>
          <w:sz w:val="28"/>
        </w:rPr>
        <w:t xml:space="preserve"> 5-тармағының екінші бөлігі, 46-бабының </w:t>
      </w:r>
      <w:r>
        <w:rPr>
          <w:rFonts w:ascii="Times New Roman"/>
          <w:b w:val="false"/>
          <w:i w:val="false"/>
          <w:color w:val="000000"/>
          <w:sz w:val="28"/>
        </w:rPr>
        <w:t>4-тармағы</w:t>
      </w:r>
      <w:r>
        <w:rPr>
          <w:rFonts w:ascii="Times New Roman"/>
          <w:b w:val="false"/>
          <w:i w:val="false"/>
          <w:color w:val="000000"/>
          <w:sz w:val="28"/>
        </w:rPr>
        <w:t xml:space="preserve">, 71-бабының </w:t>
      </w:r>
      <w:r>
        <w:rPr>
          <w:rFonts w:ascii="Times New Roman"/>
          <w:b w:val="false"/>
          <w:i w:val="false"/>
          <w:color w:val="000000"/>
          <w:sz w:val="28"/>
        </w:rPr>
        <w:t>1-тармағы</w:t>
      </w:r>
      <w:r>
        <w:rPr>
          <w:rFonts w:ascii="Times New Roman"/>
          <w:b w:val="false"/>
          <w:i w:val="false"/>
          <w:color w:val="000000"/>
          <w:sz w:val="28"/>
        </w:rPr>
        <w:t xml:space="preserve">, 91-бабының </w:t>
      </w:r>
      <w:r>
        <w:rPr>
          <w:rFonts w:ascii="Times New Roman"/>
          <w:b w:val="false"/>
          <w:i w:val="false"/>
          <w:color w:val="000000"/>
          <w:sz w:val="28"/>
        </w:rPr>
        <w:t>2-тармағы</w:t>
      </w:r>
      <w:r>
        <w:rPr>
          <w:rFonts w:ascii="Times New Roman"/>
          <w:b w:val="false"/>
          <w:i w:val="false"/>
          <w:color w:val="000000"/>
          <w:sz w:val="28"/>
        </w:rPr>
        <w:t>).</w:t>
      </w:r>
    </w:p>
    <w:bookmarkEnd w:id="14"/>
    <w:bookmarkStart w:name="z13" w:id="15"/>
    <w:p>
      <w:pPr>
        <w:spacing w:after="0"/>
        <w:ind w:left="0"/>
        <w:jc w:val="both"/>
      </w:pPr>
      <w:r>
        <w:rPr>
          <w:rFonts w:ascii="Times New Roman"/>
          <w:b w:val="false"/>
          <w:i w:val="false"/>
          <w:color w:val="000000"/>
          <w:sz w:val="28"/>
        </w:rPr>
        <w:t xml:space="preserve">
      Бұдан басқа, 2022 жылғы конституциялық реформамен заң шығармашылық процесінің тәртібі өзгертілді және 2023 жылғы 1 қаңтардан бастап конституциялық заңдарды Парламент оның Палаталарының бірлескен отырысында кемінде екі оқылым өткізе отырып, қабылдайды (Конституцияның 53-бабының </w:t>
      </w:r>
      <w:r>
        <w:rPr>
          <w:rFonts w:ascii="Times New Roman"/>
          <w:b w:val="false"/>
          <w:i w:val="false"/>
          <w:color w:val="000000"/>
          <w:sz w:val="28"/>
        </w:rPr>
        <w:t>1-1) тармақшасы</w:t>
      </w:r>
      <w:r>
        <w:rPr>
          <w:rFonts w:ascii="Times New Roman"/>
          <w:b w:val="false"/>
          <w:i w:val="false"/>
          <w:color w:val="000000"/>
          <w:sz w:val="28"/>
        </w:rPr>
        <w:t xml:space="preserve"> және 62-бабының </w:t>
      </w:r>
      <w:r>
        <w:rPr>
          <w:rFonts w:ascii="Times New Roman"/>
          <w:b w:val="false"/>
          <w:i w:val="false"/>
          <w:color w:val="000000"/>
          <w:sz w:val="28"/>
        </w:rPr>
        <w:t>6-тармағы</w:t>
      </w:r>
      <w:r>
        <w:rPr>
          <w:rFonts w:ascii="Times New Roman"/>
          <w:b w:val="false"/>
          <w:i w:val="false"/>
          <w:color w:val="000000"/>
          <w:sz w:val="28"/>
        </w:rPr>
        <w:t>).</w:t>
      </w:r>
    </w:p>
    <w:bookmarkEnd w:id="15"/>
    <w:bookmarkStart w:name="z14" w:id="16"/>
    <w:p>
      <w:pPr>
        <w:spacing w:after="0"/>
        <w:ind w:left="0"/>
        <w:jc w:val="both"/>
      </w:pPr>
      <w:r>
        <w:rPr>
          <w:rFonts w:ascii="Times New Roman"/>
          <w:b w:val="false"/>
          <w:i w:val="false"/>
          <w:color w:val="000000"/>
          <w:sz w:val="28"/>
        </w:rPr>
        <w:t xml:space="preserve">
      Конституциялық Сот, "Қазақстан Республикасының Тұңғыш Президенті-Елбасы туралы" Қазақстан Республикасының дербестендірілген </w:t>
      </w:r>
      <w:r>
        <w:rPr>
          <w:rFonts w:ascii="Times New Roman"/>
          <w:b w:val="false"/>
          <w:i w:val="false"/>
          <w:color w:val="000000"/>
          <w:sz w:val="28"/>
        </w:rPr>
        <w:t>Конституциялық заңының</w:t>
      </w:r>
      <w:r>
        <w:rPr>
          <w:rFonts w:ascii="Times New Roman"/>
          <w:b w:val="false"/>
          <w:i w:val="false"/>
          <w:color w:val="000000"/>
          <w:sz w:val="28"/>
        </w:rPr>
        <w:t xml:space="preserve"> әрекет етуінің конституциялық-құқықтық негіздерін және Конституциядан Республиканың тұңғыш Президенті туралы басқа да атап өтулерді алып тастаған 2022 жылғы 5 маусымдағы республикалық референдумнан кейін осы Конституциялық заңның қолданыстағы заңнамада сақталуы Қазақстан Республикасы Конституциясының жаңаланған редакциясымен келіспейді, деп пайымдайды.</w:t>
      </w:r>
    </w:p>
    <w:bookmarkEnd w:id="16"/>
    <w:bookmarkStart w:name="z15" w:id="17"/>
    <w:p>
      <w:pPr>
        <w:spacing w:after="0"/>
        <w:ind w:left="0"/>
        <w:jc w:val="both"/>
      </w:pPr>
      <w:r>
        <w:rPr>
          <w:rFonts w:ascii="Times New Roman"/>
          <w:b w:val="false"/>
          <w:i w:val="false"/>
          <w:color w:val="000000"/>
          <w:sz w:val="28"/>
        </w:rPr>
        <w:t xml:space="preserve">
      Заңдар және өзге де нормативтік құқықтық актілер, егер олар Республика Конституциясына сәйкес келсе, Қазақстан Республикасында қолданылатын құқық болып табылады (Негізгі Заңның 4-бабының </w:t>
      </w:r>
      <w:r>
        <w:rPr>
          <w:rFonts w:ascii="Times New Roman"/>
          <w:b w:val="false"/>
          <w:i w:val="false"/>
          <w:color w:val="000000"/>
          <w:sz w:val="28"/>
        </w:rPr>
        <w:t>1-тармағы</w:t>
      </w:r>
      <w:r>
        <w:rPr>
          <w:rFonts w:ascii="Times New Roman"/>
          <w:b w:val="false"/>
          <w:i w:val="false"/>
          <w:color w:val="000000"/>
          <w:sz w:val="28"/>
        </w:rPr>
        <w:t>). Қазақстан Республикасының Парламенті Республиканың ең жоғары өкілді органы ретінде заң шығару билігін жүзеге асыру кезінде аталған конституциялық талаптың сақталуын қамтамасыз етуі тиіс.</w:t>
      </w:r>
    </w:p>
    <w:bookmarkEnd w:id="17"/>
    <w:bookmarkStart w:name="z16" w:id="18"/>
    <w:p>
      <w:pPr>
        <w:spacing w:after="0"/>
        <w:ind w:left="0"/>
        <w:jc w:val="both"/>
      </w:pPr>
      <w:r>
        <w:rPr>
          <w:rFonts w:ascii="Times New Roman"/>
          <w:b w:val="false"/>
          <w:i w:val="false"/>
          <w:color w:val="000000"/>
          <w:sz w:val="28"/>
        </w:rPr>
        <w:t>
      Конституциялық Сот, нормативтік құқықтық актінің әрекет етуінің конституциялық-құқықтық негіздері тоқтатылған жағдайда, бұл актінің құқықтық тағдыры шешілуі керек, деп есептейді.</w:t>
      </w:r>
    </w:p>
    <w:bookmarkEnd w:id="18"/>
    <w:bookmarkStart w:name="z17" w:id="19"/>
    <w:p>
      <w:pPr>
        <w:spacing w:after="0"/>
        <w:ind w:left="0"/>
        <w:jc w:val="both"/>
      </w:pPr>
      <w:r>
        <w:rPr>
          <w:rFonts w:ascii="Times New Roman"/>
          <w:b w:val="false"/>
          <w:i w:val="false"/>
          <w:color w:val="000000"/>
          <w:sz w:val="28"/>
        </w:rPr>
        <w:t xml:space="preserve">
      Баяндалғанның негізінде, Қазақстан Республикасы Конституциясының 72-бабы 1-тармағының </w:t>
      </w:r>
      <w:r>
        <w:rPr>
          <w:rFonts w:ascii="Times New Roman"/>
          <w:b w:val="false"/>
          <w:i w:val="false"/>
          <w:color w:val="000000"/>
          <w:sz w:val="28"/>
        </w:rPr>
        <w:t>4) тармақшасын</w:t>
      </w:r>
      <w:r>
        <w:rPr>
          <w:rFonts w:ascii="Times New Roman"/>
          <w:b w:val="false"/>
          <w:i w:val="false"/>
          <w:color w:val="000000"/>
          <w:sz w:val="28"/>
        </w:rPr>
        <w:t xml:space="preserve">, "Қазақстан Республикасының Конституциялық Соты туралы" 2022 жылғы 5 қарашадағы Қазақстан Республикасы Конституциялық заңының 23-бабы 3-тармағының </w:t>
      </w:r>
      <w:r>
        <w:rPr>
          <w:rFonts w:ascii="Times New Roman"/>
          <w:b w:val="false"/>
          <w:i w:val="false"/>
          <w:color w:val="000000"/>
          <w:sz w:val="28"/>
        </w:rPr>
        <w:t>1) тармақшасын</w:t>
      </w:r>
      <w:r>
        <w:rPr>
          <w:rFonts w:ascii="Times New Roman"/>
          <w:b w:val="false"/>
          <w:i w:val="false"/>
          <w:color w:val="000000"/>
          <w:sz w:val="28"/>
        </w:rPr>
        <w:t xml:space="preserve">, 49-бабының </w:t>
      </w:r>
      <w:r>
        <w:rPr>
          <w:rFonts w:ascii="Times New Roman"/>
          <w:b w:val="false"/>
          <w:i w:val="false"/>
          <w:color w:val="000000"/>
          <w:sz w:val="28"/>
        </w:rPr>
        <w:t>6-тармағын</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62-баптарын</w:t>
      </w:r>
      <w:r>
        <w:rPr>
          <w:rFonts w:ascii="Times New Roman"/>
          <w:b w:val="false"/>
          <w:i w:val="false"/>
          <w:color w:val="000000"/>
          <w:sz w:val="28"/>
        </w:rPr>
        <w:t xml:space="preserve"> және 65-бабы 1-тармағының </w:t>
      </w:r>
      <w:r>
        <w:rPr>
          <w:rFonts w:ascii="Times New Roman"/>
          <w:b w:val="false"/>
          <w:i w:val="false"/>
          <w:color w:val="000000"/>
          <w:sz w:val="28"/>
        </w:rPr>
        <w:t>2) тармақшасын</w:t>
      </w:r>
      <w:r>
        <w:rPr>
          <w:rFonts w:ascii="Times New Roman"/>
          <w:b w:val="false"/>
          <w:i w:val="false"/>
          <w:color w:val="000000"/>
          <w:sz w:val="28"/>
        </w:rPr>
        <w:t xml:space="preserve"> басшылыққа алып, Қазақстан Республикасы Парламенті бір топ депутаттары өтінішінің нысанасына қатысты Қазақстан Республикасының Конституциялық Соты</w:t>
      </w:r>
    </w:p>
    <w:bookmarkEnd w:id="19"/>
    <w:bookmarkStart w:name="z18" w:id="20"/>
    <w:p>
      <w:pPr>
        <w:spacing w:after="0"/>
        <w:ind w:left="0"/>
        <w:jc w:val="left"/>
      </w:pPr>
      <w:r>
        <w:rPr>
          <w:rFonts w:ascii="Times New Roman"/>
          <w:b/>
          <w:i w:val="false"/>
          <w:color w:val="000000"/>
        </w:rPr>
        <w:t xml:space="preserve"> қаулы етеді:</w:t>
      </w:r>
    </w:p>
    <w:bookmarkEnd w:id="20"/>
    <w:bookmarkStart w:name="z19" w:id="21"/>
    <w:p>
      <w:pPr>
        <w:spacing w:after="0"/>
        <w:ind w:left="0"/>
        <w:jc w:val="both"/>
      </w:pPr>
      <w:r>
        <w:rPr>
          <w:rFonts w:ascii="Times New Roman"/>
          <w:b w:val="false"/>
          <w:i w:val="false"/>
          <w:color w:val="000000"/>
          <w:sz w:val="28"/>
        </w:rPr>
        <w:t xml:space="preserve">
      1. Қазақстан Республикасы Конституциясының 62-бабының </w:t>
      </w:r>
      <w:r>
        <w:rPr>
          <w:rFonts w:ascii="Times New Roman"/>
          <w:b w:val="false"/>
          <w:i w:val="false"/>
          <w:color w:val="000000"/>
          <w:sz w:val="28"/>
        </w:rPr>
        <w:t>4-тармағын</w:t>
      </w:r>
      <w:r>
        <w:rPr>
          <w:rFonts w:ascii="Times New Roman"/>
          <w:b w:val="false"/>
          <w:i w:val="false"/>
          <w:color w:val="000000"/>
          <w:sz w:val="28"/>
        </w:rPr>
        <w:t xml:space="preserve"> конституциялық заңдар Конституцияда тікелей көзделген мәселелер бойынша қабылданады, бірақ бұл Конституция мәтінінде осындай деп аталған конституциялық заңдар онымен түбегейлі анықталған дегенді білдірмейді деп түсіну керек. Осы деңгейдегі заңнамалық актілерден олардың реттеу мәселелері Қазақстан Республикасының Конституциясынан алынып тасталған конституциялық заңдар шығарылып тасталуы тиіс.</w:t>
      </w:r>
    </w:p>
    <w:bookmarkEnd w:id="21"/>
    <w:bookmarkStart w:name="z20" w:id="22"/>
    <w:p>
      <w:pPr>
        <w:spacing w:after="0"/>
        <w:ind w:left="0"/>
        <w:jc w:val="both"/>
      </w:pPr>
      <w:r>
        <w:rPr>
          <w:rFonts w:ascii="Times New Roman"/>
          <w:b w:val="false"/>
          <w:i w:val="false"/>
          <w:color w:val="000000"/>
          <w:sz w:val="28"/>
        </w:rPr>
        <w:t xml:space="preserve">
      2. 2022 жылғы 5 маусымдағы республикалық референдумда білдірілген, Қазақстан Республикасының Конституциясынан 46-баптың </w:t>
      </w:r>
      <w:r>
        <w:rPr>
          <w:rFonts w:ascii="Times New Roman"/>
          <w:b w:val="false"/>
          <w:i w:val="false"/>
          <w:color w:val="000000"/>
          <w:sz w:val="28"/>
        </w:rPr>
        <w:t>4-тармағы</w:t>
      </w:r>
      <w:r>
        <w:rPr>
          <w:rFonts w:ascii="Times New Roman"/>
          <w:b w:val="false"/>
          <w:i w:val="false"/>
          <w:color w:val="000000"/>
          <w:sz w:val="28"/>
        </w:rPr>
        <w:t xml:space="preserve"> мен өзге де нормаларды алып тастау туралы Қазақстан халқының еркіне негізделе отырып, қазіргі уақытта Қазақстан Республикасының Конституциясында "Қазақстан Республикасының Тұңғыш Президенті - Елбасы туралы" Қазақстан Республикасы </w:t>
      </w:r>
      <w:r>
        <w:rPr>
          <w:rFonts w:ascii="Times New Roman"/>
          <w:b w:val="false"/>
          <w:i w:val="false"/>
          <w:color w:val="000000"/>
          <w:sz w:val="28"/>
        </w:rPr>
        <w:t>Конституциялық заңының</w:t>
      </w:r>
      <w:r>
        <w:rPr>
          <w:rFonts w:ascii="Times New Roman"/>
          <w:b w:val="false"/>
          <w:i w:val="false"/>
          <w:color w:val="000000"/>
          <w:sz w:val="28"/>
        </w:rPr>
        <w:t xml:space="preserve"> Қазақстан Республикасында қолданылатын құқықта сақталуына құқықтық негіздер жоқ, деп тану қажет, осыған байланысты оның күші жойылды деп танылуға жатады.</w:t>
      </w:r>
    </w:p>
    <w:bookmarkEnd w:id="22"/>
    <w:bookmarkStart w:name="z21" w:id="23"/>
    <w:p>
      <w:pPr>
        <w:spacing w:after="0"/>
        <w:ind w:left="0"/>
        <w:jc w:val="both"/>
      </w:pPr>
      <w:r>
        <w:rPr>
          <w:rFonts w:ascii="Times New Roman"/>
          <w:b w:val="false"/>
          <w:i w:val="false"/>
          <w:color w:val="000000"/>
          <w:sz w:val="28"/>
        </w:rPr>
        <w:t xml:space="preserve">
      3. Қазақстан Республикасы Конституциясы 74-бабының </w:t>
      </w:r>
      <w:r>
        <w:rPr>
          <w:rFonts w:ascii="Times New Roman"/>
          <w:b w:val="false"/>
          <w:i w:val="false"/>
          <w:color w:val="000000"/>
          <w:sz w:val="28"/>
        </w:rPr>
        <w:t>3-тармағына</w:t>
      </w:r>
      <w:r>
        <w:rPr>
          <w:rFonts w:ascii="Times New Roman"/>
          <w:b w:val="false"/>
          <w:i w:val="false"/>
          <w:color w:val="000000"/>
          <w:sz w:val="28"/>
        </w:rPr>
        <w:t xml:space="preserve"> сәйкес нормативтік қаулы қабылданған күннен бастап күшіне енеді, Республиканың бүкіл аумағында жалпыға бірдей міндетті, түпкілікті болып табылады және шағымдануға жатпайды.</w:t>
      </w:r>
    </w:p>
    <w:bookmarkEnd w:id="23"/>
    <w:bookmarkStart w:name="z22" w:id="24"/>
    <w:p>
      <w:pPr>
        <w:spacing w:after="0"/>
        <w:ind w:left="0"/>
        <w:jc w:val="both"/>
      </w:pPr>
      <w:r>
        <w:rPr>
          <w:rFonts w:ascii="Times New Roman"/>
          <w:b w:val="false"/>
          <w:i w:val="false"/>
          <w:color w:val="000000"/>
          <w:sz w:val="28"/>
        </w:rPr>
        <w:t>
      4. Осы нормативтік қаулы қазақ және орыс тілдерінде ресми республикалық баспасөз басылымдарында, құқықтық ақпараттың бірыңғай жүйесінде және Қазақстан Республикасы Конституциялық Сотының интернет-ресурсында жариялансын.</w:t>
      </w:r>
    </w:p>
    <w:bookmarkEnd w:id="2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Конституциялық Соты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