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f353" w14:textId="3eaf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4 шілдедегі Қазақстан Республикасы Қылмыстық-процестік кодексінің 217-бабы үшінші бөлігінің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22 мамырдағы № 15-НҚ нормативтік қаулысы</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2014 жылғы 4 шілдедегі Қазақстан Республикасы Қылмыстық-процестік кодексінің 217-бабы үшінші бөлігінің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xml:space="preserve">
      өтініш субъектісі – В.Е. Порожняктің, </w:t>
      </w:r>
    </w:p>
    <w:bookmarkEnd w:id="3"/>
    <w:bookmarkStart w:name="z6" w:id="4"/>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4"/>
    <w:bookmarkStart w:name="z7"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8" w:id="6"/>
    <w:p>
      <w:pPr>
        <w:spacing w:after="0"/>
        <w:ind w:left="0"/>
        <w:jc w:val="both"/>
      </w:pPr>
      <w:r>
        <w:rPr>
          <w:rFonts w:ascii="Times New Roman"/>
          <w:b w:val="false"/>
          <w:i w:val="false"/>
          <w:color w:val="000000"/>
          <w:sz w:val="28"/>
        </w:rPr>
        <w:t xml:space="preserve">
      Қазақстан Республикасы Сот әкімшілігінің өкілі – Басшының орынбасары А.С. Мусралиновтың, </w:t>
      </w:r>
    </w:p>
    <w:bookmarkEnd w:id="6"/>
    <w:bookmarkStart w:name="z9" w:id="7"/>
    <w:p>
      <w:pPr>
        <w:spacing w:after="0"/>
        <w:ind w:left="0"/>
        <w:jc w:val="both"/>
      </w:pPr>
      <w:r>
        <w:rPr>
          <w:rFonts w:ascii="Times New Roman"/>
          <w:b w:val="false"/>
          <w:i w:val="false"/>
          <w:color w:val="000000"/>
          <w:sz w:val="28"/>
        </w:rPr>
        <w:t>
      Республикалық адвокаттар алқасының өкілі – алқа төрағасының орынбасары И.О. Вранчевтің қатысуымен,</w:t>
      </w:r>
    </w:p>
    <w:bookmarkEnd w:id="7"/>
    <w:bookmarkStart w:name="z10" w:id="8"/>
    <w:p>
      <w:pPr>
        <w:spacing w:after="0"/>
        <w:ind w:left="0"/>
        <w:jc w:val="both"/>
      </w:pPr>
      <w:r>
        <w:rPr>
          <w:rFonts w:ascii="Times New Roman"/>
          <w:b w:val="false"/>
          <w:i w:val="false"/>
          <w:color w:val="000000"/>
          <w:sz w:val="28"/>
        </w:rPr>
        <w:t xml:space="preserve">
      өзінің ашық отырысында В.Е. Порожняктің өтініші бойынша 2014 жылғы 4 шілдедегі Қазақстан Республикасы Қылмыстық-процестік кодексінің (бұдан әрі – ҚПК) </w:t>
      </w:r>
      <w:r>
        <w:rPr>
          <w:rFonts w:ascii="Times New Roman"/>
          <w:b w:val="false"/>
          <w:i w:val="false"/>
          <w:color w:val="000000"/>
          <w:sz w:val="28"/>
        </w:rPr>
        <w:t>217-бабы</w:t>
      </w:r>
      <w:r>
        <w:rPr>
          <w:rFonts w:ascii="Times New Roman"/>
          <w:b w:val="false"/>
          <w:i w:val="false"/>
          <w:color w:val="000000"/>
          <w:sz w:val="28"/>
        </w:rPr>
        <w:t xml:space="preserve"> үшінші бөлігінің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қарады.</w:t>
      </w:r>
    </w:p>
    <w:bookmarkEnd w:id="8"/>
    <w:bookmarkStart w:name="z11" w:id="9"/>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Қ.Т. Жақыпбаевтың хабарламасын тыңдап, конституциялық іс жүргізу материалдарын зерделеп, Қазақстан Республикасының заңнамасына талдау жасай отырып, Қазақстан Республикасының Конституциялық Соты</w:t>
      </w:r>
    </w:p>
    <w:bookmarkEnd w:id="9"/>
    <w:bookmarkStart w:name="z12" w:id="10"/>
    <w:p>
      <w:pPr>
        <w:spacing w:after="0"/>
        <w:ind w:left="0"/>
        <w:jc w:val="left"/>
      </w:pPr>
      <w:r>
        <w:rPr>
          <w:rFonts w:ascii="Times New Roman"/>
          <w:b/>
          <w:i w:val="false"/>
          <w:color w:val="000000"/>
        </w:rPr>
        <w:t xml:space="preserve"> анықтады:</w:t>
      </w:r>
    </w:p>
    <w:bookmarkEnd w:id="10"/>
    <w:bookmarkStart w:name="z13" w:id="11"/>
    <w:p>
      <w:pPr>
        <w:spacing w:after="0"/>
        <w:ind w:left="0"/>
        <w:jc w:val="both"/>
      </w:pPr>
      <w:r>
        <w:rPr>
          <w:rFonts w:ascii="Times New Roman"/>
          <w:b w:val="false"/>
          <w:i w:val="false"/>
          <w:color w:val="000000"/>
          <w:sz w:val="28"/>
        </w:rPr>
        <w:t xml:space="preserve">
      Қазақстан Республикасының Конституциялық Сотына В.Е. Порожняктің ҚПК-нің </w:t>
      </w:r>
      <w:r>
        <w:rPr>
          <w:rFonts w:ascii="Times New Roman"/>
          <w:b w:val="false"/>
          <w:i w:val="false"/>
          <w:color w:val="000000"/>
          <w:sz w:val="28"/>
        </w:rPr>
        <w:t>217-бабы</w:t>
      </w:r>
      <w:r>
        <w:rPr>
          <w:rFonts w:ascii="Times New Roman"/>
          <w:b w:val="false"/>
          <w:i w:val="false"/>
          <w:color w:val="000000"/>
          <w:sz w:val="28"/>
        </w:rPr>
        <w:t xml:space="preserve"> үшінші бөлігінің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қарау туралы өтініші келіп түсті.</w:t>
      </w:r>
    </w:p>
    <w:bookmarkEnd w:id="11"/>
    <w:bookmarkStart w:name="z14" w:id="12"/>
    <w:p>
      <w:pPr>
        <w:spacing w:after="0"/>
        <w:ind w:left="0"/>
        <w:jc w:val="both"/>
      </w:pPr>
      <w:r>
        <w:rPr>
          <w:rFonts w:ascii="Times New Roman"/>
          <w:b w:val="false"/>
          <w:i w:val="false"/>
          <w:color w:val="000000"/>
          <w:sz w:val="28"/>
        </w:rPr>
        <w:t>
      Аталған қылмыстық-процестік норма тергеу судьясының жәбiрленушi мен куәдан жауап алуы (айғақтарды сақтауға қою) прокурордың, күдіктінің (ол болған жағдайда), қорғаушы ретінде қатысатын оның адвокатының, жәбірленушінің өкілі болып табылатын адвокаттың, ал қажет болған жағдайларда процеске басқа да қатысушылардың қатысуымен жүргiзiледi. Егер күдiктiнiң жауап алуға қатысуы жәбiрленушiнiң, куәнiң қауiпсiздiгiне қатер төндiретiн болса, күдiктi жауап алуға шақырылмайды деп айқындайды. </w:t>
      </w:r>
    </w:p>
    <w:bookmarkEnd w:id="12"/>
    <w:bookmarkStart w:name="z15" w:id="13"/>
    <w:p>
      <w:pPr>
        <w:spacing w:after="0"/>
        <w:ind w:left="0"/>
        <w:jc w:val="both"/>
      </w:pPr>
      <w:r>
        <w:rPr>
          <w:rFonts w:ascii="Times New Roman"/>
          <w:b w:val="false"/>
          <w:i w:val="false"/>
          <w:color w:val="000000"/>
          <w:sz w:val="28"/>
        </w:rPr>
        <w:t xml:space="preserve">
      Өтініш субъектісінің пікірінше, тергеу судьясының жәбірленуші мен куәдан жауап алуы (айғақтарды сақтауға қою) кезінде қатысуға құқығы бар адамдардың тізбесінде қорғалуға құқығы бар куәнің және оның адвокатының болмауы Конституцияның әркімнің білікті заң көмегін алу (13-баптың </w:t>
      </w:r>
      <w:r>
        <w:rPr>
          <w:rFonts w:ascii="Times New Roman"/>
          <w:b w:val="false"/>
          <w:i w:val="false"/>
          <w:color w:val="000000"/>
          <w:sz w:val="28"/>
        </w:rPr>
        <w:t>3-тармағы</w:t>
      </w:r>
      <w:r>
        <w:rPr>
          <w:rFonts w:ascii="Times New Roman"/>
          <w:b w:val="false"/>
          <w:i w:val="false"/>
          <w:color w:val="000000"/>
          <w:sz w:val="28"/>
        </w:rPr>
        <w:t xml:space="preserve">), ұсталған, тұтқындалған немесе айып тағылған кезден бастап адвокаттың (қорғаушының) көмегін пайдалану (16-баптың </w:t>
      </w:r>
      <w:r>
        <w:rPr>
          <w:rFonts w:ascii="Times New Roman"/>
          <w:b w:val="false"/>
          <w:i w:val="false"/>
          <w:color w:val="000000"/>
          <w:sz w:val="28"/>
        </w:rPr>
        <w:t>3-тармағы</w:t>
      </w:r>
      <w:r>
        <w:rPr>
          <w:rFonts w:ascii="Times New Roman"/>
          <w:b w:val="false"/>
          <w:i w:val="false"/>
          <w:color w:val="000000"/>
          <w:sz w:val="28"/>
        </w:rPr>
        <w:t>) құқықтары, заң мен сот алдында жұрттың бәрі тең және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ешкімді ешқандай кемсітуге болмайтындығы (</w:t>
      </w:r>
      <w:r>
        <w:rPr>
          <w:rFonts w:ascii="Times New Roman"/>
          <w:b w:val="false"/>
          <w:i w:val="false"/>
          <w:color w:val="000000"/>
          <w:sz w:val="28"/>
        </w:rPr>
        <w:t>14-бап</w:t>
      </w:r>
      <w:r>
        <w:rPr>
          <w:rFonts w:ascii="Times New Roman"/>
          <w:b w:val="false"/>
          <w:i w:val="false"/>
          <w:color w:val="000000"/>
          <w:sz w:val="28"/>
        </w:rPr>
        <w:t xml:space="preserve">) туралы ережелеріне қайшы келеді. </w:t>
      </w:r>
    </w:p>
    <w:bookmarkEnd w:id="13"/>
    <w:bookmarkStart w:name="z16" w:id="14"/>
    <w:p>
      <w:pPr>
        <w:spacing w:after="0"/>
        <w:ind w:left="0"/>
        <w:jc w:val="both"/>
      </w:pPr>
      <w:r>
        <w:rPr>
          <w:rFonts w:ascii="Times New Roman"/>
          <w:b w:val="false"/>
          <w:i w:val="false"/>
          <w:color w:val="000000"/>
          <w:sz w:val="28"/>
        </w:rPr>
        <w:t xml:space="preserve">
      Өтініш нысанасына қатысты ҚПК-нің </w:t>
      </w:r>
      <w:r>
        <w:rPr>
          <w:rFonts w:ascii="Times New Roman"/>
          <w:b w:val="false"/>
          <w:i w:val="false"/>
          <w:color w:val="000000"/>
          <w:sz w:val="28"/>
        </w:rPr>
        <w:t>217-бабы</w:t>
      </w:r>
      <w:r>
        <w:rPr>
          <w:rFonts w:ascii="Times New Roman"/>
          <w:b w:val="false"/>
          <w:i w:val="false"/>
          <w:color w:val="000000"/>
          <w:sz w:val="28"/>
        </w:rPr>
        <w:t xml:space="preserve"> үшінші бөлігі ережелерінің конституциялылығын қараған кезде Конституциялық Сот мыналарды негізге алады.</w:t>
      </w:r>
    </w:p>
    <w:bookmarkEnd w:id="14"/>
    <w:bookmarkStart w:name="z17" w:id="15"/>
    <w:p>
      <w:pPr>
        <w:spacing w:after="0"/>
        <w:ind w:left="0"/>
        <w:jc w:val="both"/>
      </w:pPr>
      <w:r>
        <w:rPr>
          <w:rFonts w:ascii="Times New Roman"/>
          <w:b w:val="false"/>
          <w:i w:val="false"/>
          <w:color w:val="000000"/>
          <w:sz w:val="28"/>
        </w:rPr>
        <w:t xml:space="preserve">
      1. Қылмыстық процестің жаңа қатысушысы – қорғалуға құқығы бар куә заңнамалық тұрғыдан алғаш рет 2014 жылғы 4 шілдедегі </w:t>
      </w:r>
      <w:r>
        <w:rPr>
          <w:rFonts w:ascii="Times New Roman"/>
          <w:b w:val="false"/>
          <w:i w:val="false"/>
          <w:color w:val="000000"/>
          <w:sz w:val="28"/>
        </w:rPr>
        <w:t>ҚПК-де</w:t>
      </w:r>
      <w:r>
        <w:rPr>
          <w:rFonts w:ascii="Times New Roman"/>
          <w:b w:val="false"/>
          <w:i w:val="false"/>
          <w:color w:val="000000"/>
          <w:sz w:val="28"/>
        </w:rPr>
        <w:t xml:space="preserve"> көзделді. Кейіннен оның процестік мәртебесі, құқықтары мен міндеттері Қазақстанның қылмыстық-процестік заңнамасын дамытуда нақтыланды.</w:t>
      </w:r>
    </w:p>
    <w:bookmarkEnd w:id="15"/>
    <w:bookmarkStart w:name="z18" w:id="16"/>
    <w:p>
      <w:pPr>
        <w:spacing w:after="0"/>
        <w:ind w:left="0"/>
        <w:jc w:val="both"/>
      </w:pPr>
      <w:r>
        <w:rPr>
          <w:rFonts w:ascii="Times New Roman"/>
          <w:b w:val="false"/>
          <w:i w:val="false"/>
          <w:color w:val="000000"/>
          <w:sz w:val="28"/>
        </w:rPr>
        <w:t xml:space="preserve">
      Конституциялық Кеңестің 2021 жылғы 4 маусымдағы </w:t>
      </w:r>
      <w:r>
        <w:rPr>
          <w:rFonts w:ascii="Times New Roman"/>
          <w:b w:val="false"/>
          <w:i w:val="false"/>
          <w:color w:val="000000"/>
          <w:sz w:val="28"/>
        </w:rPr>
        <w:t>№ 1 нормативтік қаулысында</w:t>
      </w:r>
      <w:r>
        <w:rPr>
          <w:rFonts w:ascii="Times New Roman"/>
          <w:b w:val="false"/>
          <w:i w:val="false"/>
          <w:color w:val="000000"/>
          <w:sz w:val="28"/>
        </w:rPr>
        <w:t xml:space="preserve"> "Қылмыстық-процестік кодекске енгізілетін түзетулермен қорғалуға құқығы бар куәнің құқықтық жағдайы өзгереді және оның құқықтары мен бостандықтарын қорғау кепілдіктері күшейтіледі. Заңмен ол өз құқықтары мен мүдделерін немесе өкілдік ететін құқықтар мен мүдделерді қорғайтын процеске қатысушыларға жатқызылады (Заңның 1-бабы 1-тармағының 1), 2), 5) және 8) тармақшалары). Мұндай регламенттеу өзіне қатысты қылмыстық құқық бұзушылық жасағаны туралы болжам бар адамға ол сотқа дейінгі тергеп-тексеруге тартылған кезден бастап неғұрлым нақты процестік мәртебе беруге, оның конституциялық құқықтарын іске асыруға және қорғауға бағытталған, бұл Негізгі Заңның 13-бабының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77-бабы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келеді" деп атап өтілді.</w:t>
      </w:r>
    </w:p>
    <w:bookmarkEnd w:id="16"/>
    <w:bookmarkStart w:name="z19" w:id="17"/>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65-1-бабында</w:t>
      </w:r>
      <w:r>
        <w:rPr>
          <w:rFonts w:ascii="Times New Roman"/>
          <w:b w:val="false"/>
          <w:i w:val="false"/>
          <w:color w:val="000000"/>
          <w:sz w:val="28"/>
        </w:rPr>
        <w:t xml:space="preserve"> адамға қорғалуға құқығы бар куә мәртебесін беру шарттары және оның құқықтық жағдайы айқындалады. Адам, егер ол қылмыстық құқық бұзушылық туралы арызда және хабарда оны жасаған адам ретінде көрсетілсе не қылмыстық процеске қатысатын куә оған қарсы айғақтар берсе, бірақ бұл адамға процестік ұстап алу қолданылмаса не оны күдікті деп тану туралы қаулы шығарылмаса, осы процестік мәртебені алады.</w:t>
      </w:r>
    </w:p>
    <w:bookmarkEnd w:id="17"/>
    <w:bookmarkStart w:name="z20" w:id="18"/>
    <w:p>
      <w:pPr>
        <w:spacing w:after="0"/>
        <w:ind w:left="0"/>
        <w:jc w:val="both"/>
      </w:pPr>
      <w:r>
        <w:rPr>
          <w:rFonts w:ascii="Times New Roman"/>
          <w:b w:val="false"/>
          <w:i w:val="false"/>
          <w:color w:val="000000"/>
          <w:sz w:val="28"/>
        </w:rPr>
        <w:t>
      Қазіргі уақытта оның құқықтық жағдайы, жекелеген өзгешеліктерді қоспағанда, күдіктінің мәртебесіне барынша жақындатылды.</w:t>
      </w:r>
    </w:p>
    <w:bookmarkEnd w:id="18"/>
    <w:bookmarkStart w:name="z21" w:id="19"/>
    <w:p>
      <w:pPr>
        <w:spacing w:after="0"/>
        <w:ind w:left="0"/>
        <w:jc w:val="both"/>
      </w:pPr>
      <w:r>
        <w:rPr>
          <w:rFonts w:ascii="Times New Roman"/>
          <w:b w:val="false"/>
          <w:i w:val="false"/>
          <w:color w:val="000000"/>
          <w:sz w:val="28"/>
        </w:rPr>
        <w:t xml:space="preserve">
      2. Конституцияның 13-бабының </w:t>
      </w:r>
      <w:r>
        <w:rPr>
          <w:rFonts w:ascii="Times New Roman"/>
          <w:b w:val="false"/>
          <w:i w:val="false"/>
          <w:color w:val="000000"/>
          <w:sz w:val="28"/>
        </w:rPr>
        <w:t>3-тармағында</w:t>
      </w:r>
      <w:r>
        <w:rPr>
          <w:rFonts w:ascii="Times New Roman"/>
          <w:b w:val="false"/>
          <w:i w:val="false"/>
          <w:color w:val="000000"/>
          <w:sz w:val="28"/>
        </w:rPr>
        <w:t xml:space="preserve"> әркімнің білікті заң көмегін алу құқығы бекітіледі. Заңда көзделген жағдайларда заң көмегі тегін көрсетіледі.</w:t>
      </w:r>
    </w:p>
    <w:bookmarkEnd w:id="19"/>
    <w:bookmarkStart w:name="z22" w:id="20"/>
    <w:p>
      <w:pPr>
        <w:spacing w:after="0"/>
        <w:ind w:left="0"/>
        <w:jc w:val="both"/>
      </w:pPr>
      <w:r>
        <w:rPr>
          <w:rFonts w:ascii="Times New Roman"/>
          <w:b w:val="false"/>
          <w:i w:val="false"/>
          <w:color w:val="000000"/>
          <w:sz w:val="28"/>
        </w:rPr>
        <w:t xml:space="preserve">
      Мемлекет кепілдік берген заң көмегін көрсетуге байланысты мәселелер "Адвокаттық қызмет және заң көмегі туралы" 2018 жылғы 5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Республиканың процестік және өзге де заңдарымен регламенттеледі.</w:t>
      </w:r>
    </w:p>
    <w:bookmarkEnd w:id="20"/>
    <w:bookmarkStart w:name="z23" w:id="2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қорғаушының қылмыстық іс бойынша іс жүргізуге қатысуы егер: бұл туралы күдікті, айыпталушы, сотталушы, сотталған адам, ақталған адам өтiнiшхат берсе, процеске мұндай қатысушы кәмелеттік жасқа толмаса не дене немесе психикалық кемiстiгi салдарынан өзiнiң қорғалу құқығын өз бетiнше жүзеге асыра алмаса және басқа да бірқатар жағдайларда міндетті деп көзделеді. Аталған жағдайда қорғаушыны күдiктiнің, айыпталушының, сотталушының, сотталған адамның, ақталған адамның өзi, олардың заңды өкiлдерi, сондай-ақ олардың тапсыруы бойынша басқа да тұлғалар шақырмаса, қылмыстық процестi жүргізетін орган процестiң тиiстi сатысында қорғаушының қатысуын қамтамасыз етуге мiндеттi, бұл туралы адвокаттардың кәсiби ұйымы үшiн мiндеттi қаулы шығарылады (ҚПК-нің </w:t>
      </w:r>
      <w:r>
        <w:rPr>
          <w:rFonts w:ascii="Times New Roman"/>
          <w:b w:val="false"/>
          <w:i w:val="false"/>
          <w:color w:val="000000"/>
          <w:sz w:val="28"/>
        </w:rPr>
        <w:t>67-бабының</w:t>
      </w:r>
      <w:r>
        <w:rPr>
          <w:rFonts w:ascii="Times New Roman"/>
          <w:b w:val="false"/>
          <w:i w:val="false"/>
          <w:color w:val="000000"/>
          <w:sz w:val="28"/>
        </w:rPr>
        <w:t xml:space="preserve"> үшінші бөлігі).</w:t>
      </w:r>
    </w:p>
    <w:bookmarkEnd w:id="21"/>
    <w:bookmarkStart w:name="z24" w:id="22"/>
    <w:p>
      <w:pPr>
        <w:spacing w:after="0"/>
        <w:ind w:left="0"/>
        <w:jc w:val="both"/>
      </w:pPr>
      <w:r>
        <w:rPr>
          <w:rFonts w:ascii="Times New Roman"/>
          <w:b w:val="false"/>
          <w:i w:val="false"/>
          <w:color w:val="000000"/>
          <w:sz w:val="28"/>
        </w:rPr>
        <w:t xml:space="preserve">
      Заң шығарушы қылмыстық процестi жүргізетін органға, егер адвокатты жәбірленушінің өзі немесе оның заңды өкілі шақырмаса, кәмелетке толмағандар болып табылатын немесе сот ісін жүргізу тілін білмейтін не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адвокаттың қатысуын қамтамасыз ету міндетін жүктейді (ҚПК-нің </w:t>
      </w:r>
      <w:r>
        <w:rPr>
          <w:rFonts w:ascii="Times New Roman"/>
          <w:b w:val="false"/>
          <w:i w:val="false"/>
          <w:color w:val="000000"/>
          <w:sz w:val="28"/>
        </w:rPr>
        <w:t>76-бабының</w:t>
      </w:r>
      <w:r>
        <w:rPr>
          <w:rFonts w:ascii="Times New Roman"/>
          <w:b w:val="false"/>
          <w:i w:val="false"/>
          <w:color w:val="000000"/>
          <w:sz w:val="28"/>
        </w:rPr>
        <w:t xml:space="preserve"> екінші бөлігі).</w:t>
      </w:r>
    </w:p>
    <w:bookmarkEnd w:id="22"/>
    <w:bookmarkStart w:name="z25" w:id="23"/>
    <w:p>
      <w:pPr>
        <w:spacing w:after="0"/>
        <w:ind w:left="0"/>
        <w:jc w:val="both"/>
      </w:pPr>
      <w:r>
        <w:rPr>
          <w:rFonts w:ascii="Times New Roman"/>
          <w:b w:val="false"/>
          <w:i w:val="false"/>
          <w:color w:val="000000"/>
          <w:sz w:val="28"/>
        </w:rPr>
        <w:t xml:space="preserve">
      Қазіргі уақытта заң шығарушы қорғалуға құқығы бар куәні мемлекет кепілдік берген заң көмегін алуға құқығы бар адамдардың тізіміне енгізбеген. Сонымен бірге, ҚПК-де оның өз бетінше немесе өзінің туыстары не сенім білдірген адамдары арқылы адвокатты қорғаушы ретінде шақыру және оның қатысуымен айғақтар беру құқығы көзделеді (65-1-баптың екінші бөлігінің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тармақтары</w:t>
      </w:r>
      <w:r>
        <w:rPr>
          <w:rFonts w:ascii="Times New Roman"/>
          <w:b w:val="false"/>
          <w:i w:val="false"/>
          <w:color w:val="000000"/>
          <w:sz w:val="28"/>
        </w:rPr>
        <w:t xml:space="preserve">). Бұл әркімнің білікті заң көмегін алуға конституциялық құқығына (Негізгі Заңның 13-бабының </w:t>
      </w:r>
      <w:r>
        <w:rPr>
          <w:rFonts w:ascii="Times New Roman"/>
          <w:b w:val="false"/>
          <w:i w:val="false"/>
          <w:color w:val="000000"/>
          <w:sz w:val="28"/>
        </w:rPr>
        <w:t>3-тармағы</w:t>
      </w:r>
      <w:r>
        <w:rPr>
          <w:rFonts w:ascii="Times New Roman"/>
          <w:b w:val="false"/>
          <w:i w:val="false"/>
          <w:color w:val="000000"/>
          <w:sz w:val="28"/>
        </w:rPr>
        <w:t>) сәйкес келеді.</w:t>
      </w:r>
    </w:p>
    <w:bookmarkEnd w:id="23"/>
    <w:bookmarkStart w:name="z26" w:id="24"/>
    <w:p>
      <w:pPr>
        <w:spacing w:after="0"/>
        <w:ind w:left="0"/>
        <w:jc w:val="both"/>
      </w:pPr>
      <w:r>
        <w:rPr>
          <w:rFonts w:ascii="Times New Roman"/>
          <w:b w:val="false"/>
          <w:i w:val="false"/>
          <w:color w:val="000000"/>
          <w:sz w:val="28"/>
        </w:rPr>
        <w:t xml:space="preserve">
      Конституциялық Сот Конституцияның 13-бабының </w:t>
      </w:r>
      <w:r>
        <w:rPr>
          <w:rFonts w:ascii="Times New Roman"/>
          <w:b w:val="false"/>
          <w:i w:val="false"/>
          <w:color w:val="000000"/>
          <w:sz w:val="28"/>
        </w:rPr>
        <w:t>3-тармағы</w:t>
      </w:r>
      <w:r>
        <w:rPr>
          <w:rFonts w:ascii="Times New Roman"/>
          <w:b w:val="false"/>
          <w:i w:val="false"/>
          <w:color w:val="000000"/>
          <w:sz w:val="28"/>
        </w:rPr>
        <w:t xml:space="preserve"> заң көмегі тегін көрсетілетін жағдайларды айқындауды заң деңгейіне жатқызатынын атап өте отырып және заңдардың қабылдануы Республика Парламентінің құзыретіне кіретінін ескере отырып, ҚПК-нің </w:t>
      </w:r>
      <w:r>
        <w:rPr>
          <w:rFonts w:ascii="Times New Roman"/>
          <w:b w:val="false"/>
          <w:i w:val="false"/>
          <w:color w:val="000000"/>
          <w:sz w:val="28"/>
        </w:rPr>
        <w:t>217-бабы</w:t>
      </w:r>
      <w:r>
        <w:rPr>
          <w:rFonts w:ascii="Times New Roman"/>
          <w:b w:val="false"/>
          <w:i w:val="false"/>
          <w:color w:val="000000"/>
          <w:sz w:val="28"/>
        </w:rPr>
        <w:t xml:space="preserve"> үшінші бөлігінің </w:t>
      </w:r>
      <w:r>
        <w:rPr>
          <w:rFonts w:ascii="Times New Roman"/>
          <w:b w:val="false"/>
          <w:i w:val="false"/>
          <w:color w:val="000000"/>
          <w:sz w:val="28"/>
        </w:rPr>
        <w:t>Негізгі Заңның</w:t>
      </w:r>
      <w:r>
        <w:rPr>
          <w:rFonts w:ascii="Times New Roman"/>
          <w:b w:val="false"/>
          <w:i w:val="false"/>
          <w:color w:val="000000"/>
          <w:sz w:val="28"/>
        </w:rPr>
        <w:t xml:space="preserve"> осы нормасына сәйкес келмейді деп ойламайды.</w:t>
      </w:r>
    </w:p>
    <w:bookmarkEnd w:id="24"/>
    <w:bookmarkStart w:name="z27" w:id="25"/>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217-бабының</w:t>
      </w:r>
      <w:r>
        <w:rPr>
          <w:rFonts w:ascii="Times New Roman"/>
          <w:b w:val="false"/>
          <w:i w:val="false"/>
          <w:color w:val="000000"/>
          <w:sz w:val="28"/>
        </w:rPr>
        <w:t xml:space="preserve"> үшінші бөлігі өзінің мазмұны бойынша Конституцияның 16-бабының 3-тармағына да қайшы келмейді, мұнда ұсталған адамның ұсталған кезден бастап, тұтқындалған адамның тұтқындалған кезден бастап, ал айыпталушының айып тағылған кезден бастап адвокат (қорғаушы) көмегін пайдалануға құқығы бар деп айқындалады.</w:t>
      </w:r>
    </w:p>
    <w:bookmarkEnd w:id="25"/>
    <w:bookmarkStart w:name="z28" w:id="26"/>
    <w:p>
      <w:pPr>
        <w:spacing w:after="0"/>
        <w:ind w:left="0"/>
        <w:jc w:val="both"/>
      </w:pPr>
      <w:r>
        <w:rPr>
          <w:rFonts w:ascii="Times New Roman"/>
          <w:b w:val="false"/>
          <w:i w:val="false"/>
          <w:color w:val="000000"/>
          <w:sz w:val="28"/>
        </w:rPr>
        <w:t>
      Қорғалуға құқығы бар куә ұсталған адам, тұтқындалған адам не айыпталушы болып табылмайды және тиісінше осы мәртебеде оған аталған конституциялық ереже тікелей қолданылмайды.</w:t>
      </w:r>
    </w:p>
    <w:bookmarkEnd w:id="26"/>
    <w:bookmarkStart w:name="z29" w:id="27"/>
    <w:p>
      <w:pPr>
        <w:spacing w:after="0"/>
        <w:ind w:left="0"/>
        <w:jc w:val="both"/>
      </w:pPr>
      <w:r>
        <w:rPr>
          <w:rFonts w:ascii="Times New Roman"/>
          <w:b w:val="false"/>
          <w:i w:val="false"/>
          <w:color w:val="000000"/>
          <w:sz w:val="28"/>
        </w:rPr>
        <w:t xml:space="preserve">
      Конституциялық Сот Конституцияның </w:t>
      </w:r>
      <w:r>
        <w:rPr>
          <w:rFonts w:ascii="Times New Roman"/>
          <w:b w:val="false"/>
          <w:i w:val="false"/>
          <w:color w:val="000000"/>
          <w:sz w:val="28"/>
        </w:rPr>
        <w:t>14-бабында</w:t>
      </w:r>
      <w:r>
        <w:rPr>
          <w:rFonts w:ascii="Times New Roman"/>
          <w:b w:val="false"/>
          <w:i w:val="false"/>
          <w:color w:val="000000"/>
          <w:sz w:val="28"/>
        </w:rPr>
        <w:t xml:space="preserve"> жазылған ережелерге қатысты Конституциялық Кеңестің адамның және азаматтың құқықтары мен бостандықтарын іске асыруға мүмкіндік беретін нақты шарттар мен мән-жайлар заңдарда айқындалатыны туралы құқықтық ұстанымын бұрынырақ та растаған болатын (Конституциялық Соттың 2023 жылғы 27 наурыздағы </w:t>
      </w:r>
      <w:r>
        <w:rPr>
          <w:rFonts w:ascii="Times New Roman"/>
          <w:b w:val="false"/>
          <w:i w:val="false"/>
          <w:color w:val="000000"/>
          <w:sz w:val="28"/>
        </w:rPr>
        <w:t>№ 6</w:t>
      </w:r>
      <w:r>
        <w:rPr>
          <w:rFonts w:ascii="Times New Roman"/>
          <w:b w:val="false"/>
          <w:i w:val="false"/>
          <w:color w:val="000000"/>
          <w:sz w:val="28"/>
        </w:rPr>
        <w:t xml:space="preserve">, Конституциялық Кеңестің 1999 жылғы 10 наурыздағы </w:t>
      </w:r>
      <w:r>
        <w:rPr>
          <w:rFonts w:ascii="Times New Roman"/>
          <w:b w:val="false"/>
          <w:i w:val="false"/>
          <w:color w:val="000000"/>
          <w:sz w:val="28"/>
        </w:rPr>
        <w:t>№ 2/2</w:t>
      </w:r>
      <w:r>
        <w:rPr>
          <w:rFonts w:ascii="Times New Roman"/>
          <w:b w:val="false"/>
          <w:i w:val="false"/>
          <w:color w:val="000000"/>
          <w:sz w:val="28"/>
        </w:rPr>
        <w:t xml:space="preserve">, 1999 жылғы 29 наурыздағы </w:t>
      </w:r>
      <w:r>
        <w:rPr>
          <w:rFonts w:ascii="Times New Roman"/>
          <w:b w:val="false"/>
          <w:i w:val="false"/>
          <w:color w:val="000000"/>
          <w:sz w:val="28"/>
        </w:rPr>
        <w:t>№ 7/2</w:t>
      </w:r>
      <w:r>
        <w:rPr>
          <w:rFonts w:ascii="Times New Roman"/>
          <w:b w:val="false"/>
          <w:i w:val="false"/>
          <w:color w:val="000000"/>
          <w:sz w:val="28"/>
        </w:rPr>
        <w:t xml:space="preserve"> нормативтік қаулылары және басқалар).</w:t>
      </w:r>
    </w:p>
    <w:bookmarkEnd w:id="27"/>
    <w:bookmarkStart w:name="z30" w:id="28"/>
    <w:p>
      <w:pPr>
        <w:spacing w:after="0"/>
        <w:ind w:left="0"/>
        <w:jc w:val="both"/>
      </w:pPr>
      <w:r>
        <w:rPr>
          <w:rFonts w:ascii="Times New Roman"/>
          <w:b w:val="false"/>
          <w:i w:val="false"/>
          <w:color w:val="000000"/>
          <w:sz w:val="28"/>
        </w:rPr>
        <w:t>
      Тұтастай алғанда, ҚПК нормаларына жүргізілген талдау өз құқықтары мен мүдделерін немесе өкілдік ететін құқықтар мен мүдделерді қорғайтын, процеске тиісті қатысушы процестік мәртебесіндегі әрбір адамның тегіне, әлеуметтік, лауазымдық және мүліктік жағдайына, жынысына, нәсіліне, ұлтына, тіліне, дінге көзқарасына, нанымына, тұрғылықты жеріне немесе кез келген өзге де мән-жайларға қарамастан, құқықтары мен міндеттерінің тең болуын көрсетеді.</w:t>
      </w:r>
    </w:p>
    <w:bookmarkEnd w:id="28"/>
    <w:bookmarkStart w:name="z31" w:id="29"/>
    <w:p>
      <w:pPr>
        <w:spacing w:after="0"/>
        <w:ind w:left="0"/>
        <w:jc w:val="both"/>
      </w:pPr>
      <w:r>
        <w:rPr>
          <w:rFonts w:ascii="Times New Roman"/>
          <w:b w:val="false"/>
          <w:i w:val="false"/>
          <w:color w:val="000000"/>
          <w:sz w:val="28"/>
        </w:rPr>
        <w:t>
      3. Конституциялық Сот қаралып отырған қылмыстық-процестік норманың Негізгі Заңға қайшы келмейтінін атап өтіп, құқық қолдану практикасында айғақтарды сақтауға қою кезінде қорғалуға құқығы бар куәнің қатысу қажеттігі мәселесін шешуді тек тергеу судьясының қарауына қалдыру кейіннен осы адамның күдікті (айыпталушы) мәртебесінде процестік құқықтарының шектелуіне алып келуі мүмкін деп пайымдайды.</w:t>
      </w:r>
    </w:p>
    <w:bookmarkEnd w:id="29"/>
    <w:bookmarkStart w:name="z32" w:id="30"/>
    <w:p>
      <w:pPr>
        <w:spacing w:after="0"/>
        <w:ind w:left="0"/>
        <w:jc w:val="both"/>
      </w:pPr>
      <w:r>
        <w:rPr>
          <w:rFonts w:ascii="Times New Roman"/>
          <w:b w:val="false"/>
          <w:i w:val="false"/>
          <w:color w:val="000000"/>
          <w:sz w:val="28"/>
        </w:rPr>
        <w:t>
      Тергеу судьясының жәбірленушіден (куәдан) жауап алу рәсімі тараптардың жарыспалылық қағидатын іске асыру үшін қажет. Осыған байланысты қаралып отырған нормада көзделген күдіктінің (ол болған кезде) және/немесе оның қорғаушысының мұндай жауап алу кезінде қатысу міндеті өте маңызды. Алайда қылмыстық қудалау органының қорғалуға құқығы бар куәні күдікті мәртебесіне уақтылы ауыстырмауы оның процестік мүмкіндіктерін, оның ішінде тергеу судьясы жәбірленушіден (куәдан) жауап алу кезінде қатысу құқығын шектеуі мүмкін.</w:t>
      </w:r>
    </w:p>
    <w:bookmarkEnd w:id="30"/>
    <w:bookmarkStart w:name="z33" w:id="31"/>
    <w:p>
      <w:pPr>
        <w:spacing w:after="0"/>
        <w:ind w:left="0"/>
        <w:jc w:val="both"/>
      </w:pPr>
      <w:r>
        <w:rPr>
          <w:rFonts w:ascii="Times New Roman"/>
          <w:b w:val="false"/>
          <w:i w:val="false"/>
          <w:color w:val="000000"/>
          <w:sz w:val="28"/>
        </w:rPr>
        <w:t>
      Жәбірленушінің (куәнің) айғақтары сақтауға қойылғаннан кейін күдікті (айыпталушы) деп танылған адамның өзіне қарсы көрсететін адамдардан жауап алу мүмкіндігінің болмауы да Азаматтық және саяси құқықтар туралы халықаралық пактінің (2005 жылғы 28 қарашадағы Қазақстан Республикасының Заңымен ратификацияланды) 14-бабы 3-тармағының е) тармақшасында көзделген ең төмен кепілдік туралы талаптарға толықтай сай келмейді.</w:t>
      </w:r>
    </w:p>
    <w:bookmarkEnd w:id="31"/>
    <w:bookmarkStart w:name="z34" w:id="32"/>
    <w:p>
      <w:pPr>
        <w:spacing w:after="0"/>
        <w:ind w:left="0"/>
        <w:jc w:val="both"/>
      </w:pPr>
      <w:r>
        <w:rPr>
          <w:rFonts w:ascii="Times New Roman"/>
          <w:b w:val="false"/>
          <w:i w:val="false"/>
          <w:color w:val="000000"/>
          <w:sz w:val="28"/>
        </w:rPr>
        <w:t xml:space="preserve">
      Заң шығарушы бекіткен қорғалуға құқығы бар куәнің өзіне қарсы куә болғандармен беттесу (ҚПК-нің 65-1-бабы екінші бөлігінің </w:t>
      </w:r>
      <w:r>
        <w:rPr>
          <w:rFonts w:ascii="Times New Roman"/>
          <w:b w:val="false"/>
          <w:i w:val="false"/>
          <w:color w:val="000000"/>
          <w:sz w:val="28"/>
        </w:rPr>
        <w:t>15) тармағы</w:t>
      </w:r>
      <w:r>
        <w:rPr>
          <w:rFonts w:ascii="Times New Roman"/>
          <w:b w:val="false"/>
          <w:i w:val="false"/>
          <w:color w:val="000000"/>
          <w:sz w:val="28"/>
        </w:rPr>
        <w:t>) құқығы ҚПК-нің жәбірленушінің (куәнің) айғақтарын сақтауға қою мәселелерін регламенттейтін ережелерімен жеткілікті дәрежеде сәйкес келмейді.</w:t>
      </w:r>
    </w:p>
    <w:bookmarkEnd w:id="32"/>
    <w:bookmarkStart w:name="z35" w:id="33"/>
    <w:p>
      <w:pPr>
        <w:spacing w:after="0"/>
        <w:ind w:left="0"/>
        <w:jc w:val="both"/>
      </w:pPr>
      <w:r>
        <w:rPr>
          <w:rFonts w:ascii="Times New Roman"/>
          <w:b w:val="false"/>
          <w:i w:val="false"/>
          <w:color w:val="000000"/>
          <w:sz w:val="28"/>
        </w:rPr>
        <w:t xml:space="preserve">
      Тергеу судьясының кәмелетке толмаған куәлардан (жәбірленушілерден) жауап алуы (айғақтарды сақтауға қою) психикасын жарақаттаушы әсер етуді болдырмау үшін олардан кейіннен жауап алуды болдырмау мақсатында жүзеге асырылатыны туралы ереже (ҚПК-нің </w:t>
      </w:r>
      <w:r>
        <w:rPr>
          <w:rFonts w:ascii="Times New Roman"/>
          <w:b w:val="false"/>
          <w:i w:val="false"/>
          <w:color w:val="000000"/>
          <w:sz w:val="28"/>
        </w:rPr>
        <w:t>217-бабының</w:t>
      </w:r>
      <w:r>
        <w:rPr>
          <w:rFonts w:ascii="Times New Roman"/>
          <w:b w:val="false"/>
          <w:i w:val="false"/>
          <w:color w:val="000000"/>
          <w:sz w:val="28"/>
        </w:rPr>
        <w:t xml:space="preserve"> бірінші бөлігі) құқық қолдану практикасында қорғалуға құқығы бар куәнің осындай адамдармен беттесуді талап ету мүмкіндігін шектейді. </w:t>
      </w:r>
    </w:p>
    <w:bookmarkEnd w:id="33"/>
    <w:bookmarkStart w:name="z36" w:id="34"/>
    <w:p>
      <w:pPr>
        <w:spacing w:after="0"/>
        <w:ind w:left="0"/>
        <w:jc w:val="both"/>
      </w:pPr>
      <w:r>
        <w:rPr>
          <w:rFonts w:ascii="Times New Roman"/>
          <w:b w:val="false"/>
          <w:i w:val="false"/>
          <w:color w:val="000000"/>
          <w:sz w:val="28"/>
        </w:rPr>
        <w:t xml:space="preserve">
      Айғақтарды сақтауға қою рәсімі де айғақтарды сақтауға қою кезінде сот отырысына қатысу құқығы (ҚПК-нің 70-бабы екінші бөлігінің </w:t>
      </w:r>
      <w:r>
        <w:rPr>
          <w:rFonts w:ascii="Times New Roman"/>
          <w:b w:val="false"/>
          <w:i w:val="false"/>
          <w:color w:val="000000"/>
          <w:sz w:val="28"/>
        </w:rPr>
        <w:t>7) тармағы</w:t>
      </w:r>
      <w:r>
        <w:rPr>
          <w:rFonts w:ascii="Times New Roman"/>
          <w:b w:val="false"/>
          <w:i w:val="false"/>
          <w:color w:val="000000"/>
          <w:sz w:val="28"/>
        </w:rPr>
        <w:t>) берілген қорғаушының өкілеттігін бекітетін нормамен сәйкес келмейді.</w:t>
      </w:r>
    </w:p>
    <w:bookmarkEnd w:id="34"/>
    <w:bookmarkStart w:name="z37" w:id="35"/>
    <w:p>
      <w:pPr>
        <w:spacing w:after="0"/>
        <w:ind w:left="0"/>
        <w:jc w:val="both"/>
      </w:pPr>
      <w:r>
        <w:rPr>
          <w:rFonts w:ascii="Times New Roman"/>
          <w:b w:val="false"/>
          <w:i w:val="false"/>
          <w:color w:val="000000"/>
          <w:sz w:val="28"/>
        </w:rPr>
        <w:t>
      Конституциялық Сот адамнан күдікті ретінде немесе қорғалуға құқығы бар куә ретінде жауап алу негіздерінің нақты аражігінің жоқ екенін де атап өтеді, бұл процеске аталған қатысушылардың құқықтық мәртебесіндегі айырмашылықтарға байланысты жауап алынатын адамның құқықтарына нұқсан келтіруге алып келуі мүмкін.</w:t>
      </w:r>
    </w:p>
    <w:bookmarkEnd w:id="35"/>
    <w:bookmarkStart w:name="z38" w:id="36"/>
    <w:p>
      <w:pPr>
        <w:spacing w:after="0"/>
        <w:ind w:left="0"/>
        <w:jc w:val="both"/>
      </w:pPr>
      <w:r>
        <w:rPr>
          <w:rFonts w:ascii="Times New Roman"/>
          <w:b w:val="false"/>
          <w:i w:val="false"/>
          <w:color w:val="000000"/>
          <w:sz w:val="28"/>
        </w:rPr>
        <w:t>
      Мәселен, көзімен көргендер (куәлар), оның iшiнде жәбiрленушiлер адамды қылмыс жасаған адам ретінде тікелей көрсететін жағдай сотқа дейінгі тергеп-тексеруді жүзеге асыратын адамға мұндай адамнан күдікті ретінде не қорғалуға құқығы бар куә мәртебесінде өз қалауы бойынша жауап алуға мүмкіндік береді. Бұл ретте ҚПК-де жол берілетін қалаудың нақты өлшемдері, шекарасы мен шарттары айқындалмаған, бұл құқық қолданушыға оны өз бетінше интерпретациялауға мүмкіндік береді.</w:t>
      </w:r>
    </w:p>
    <w:bookmarkEnd w:id="36"/>
    <w:bookmarkStart w:name="z39" w:id="37"/>
    <w:p>
      <w:pPr>
        <w:spacing w:after="0"/>
        <w:ind w:left="0"/>
        <w:jc w:val="both"/>
      </w:pPr>
      <w:r>
        <w:rPr>
          <w:rFonts w:ascii="Times New Roman"/>
          <w:b w:val="false"/>
          <w:i w:val="false"/>
          <w:color w:val="000000"/>
          <w:sz w:val="28"/>
        </w:rPr>
        <w:t>
      Сондай-ақ, заң шығарушы сотқа дейінгі тергеп-тексеруді жүзеге асыратын адам қандай мерзімде және қандай мән-жайлар туындаған кезде қорғалуға құқығы бар куәні күдікті мәртебесіне ауыстыратынын немесе керісінше оны өз құқықтары мен мүдделерін немесе өкілдік ететін құқықтар мен мүдделерді қорғайтын қылмыстық процеске қатысушылар тобынан шығаратынын айқындамаған.</w:t>
      </w:r>
    </w:p>
    <w:bookmarkEnd w:id="37"/>
    <w:bookmarkStart w:name="z40" w:id="38"/>
    <w:p>
      <w:pPr>
        <w:spacing w:after="0"/>
        <w:ind w:left="0"/>
        <w:jc w:val="both"/>
      </w:pPr>
      <w:r>
        <w:rPr>
          <w:rFonts w:ascii="Times New Roman"/>
          <w:b w:val="false"/>
          <w:i w:val="false"/>
          <w:color w:val="000000"/>
          <w:sz w:val="28"/>
        </w:rPr>
        <w:t>
      Атап өтілген мәселелер қорғалуға құқығы бар куә мәртебесінде болатын адамның құқықтарын қорғауды құқықтық регламенттеудің жеткіліксіздігін және процеске осы жаңа қатысушының құқықтық жағдайына байланысты қылмыстық-прпоцестік нормаларды одан әрі жетілдіру қажеттігін куәландырады.</w:t>
      </w:r>
    </w:p>
    <w:bookmarkEnd w:id="38"/>
    <w:bookmarkStart w:name="z41" w:id="39"/>
    <w:p>
      <w:pPr>
        <w:spacing w:after="0"/>
        <w:ind w:left="0"/>
        <w:jc w:val="both"/>
      </w:pPr>
      <w:r>
        <w:rPr>
          <w:rFonts w:ascii="Times New Roman"/>
          <w:b w:val="false"/>
          <w:i w:val="false"/>
          <w:color w:val="000000"/>
          <w:sz w:val="28"/>
        </w:rPr>
        <w:t xml:space="preserve">
      Осы жазылғандардың негізінде, өтініш нысанасына қатысты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65-баптарын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9"/>
    <w:bookmarkStart w:name="z42" w:id="40"/>
    <w:p>
      <w:pPr>
        <w:spacing w:after="0"/>
        <w:ind w:left="0"/>
        <w:jc w:val="left"/>
      </w:pPr>
      <w:r>
        <w:rPr>
          <w:rFonts w:ascii="Times New Roman"/>
          <w:b/>
          <w:i w:val="false"/>
          <w:color w:val="000000"/>
        </w:rPr>
        <w:t xml:space="preserve"> қаулы етеді:</w:t>
      </w:r>
    </w:p>
    <w:bookmarkEnd w:id="40"/>
    <w:bookmarkStart w:name="z43" w:id="41"/>
    <w:p>
      <w:pPr>
        <w:spacing w:after="0"/>
        <w:ind w:left="0"/>
        <w:jc w:val="both"/>
      </w:pPr>
      <w:r>
        <w:rPr>
          <w:rFonts w:ascii="Times New Roman"/>
          <w:b w:val="false"/>
          <w:i w:val="false"/>
          <w:color w:val="000000"/>
          <w:sz w:val="28"/>
        </w:rPr>
        <w:t xml:space="preserve">
      1. Қазақстан Республикасы Қылмыстық-процестік кодексінің </w:t>
      </w:r>
      <w:r>
        <w:rPr>
          <w:rFonts w:ascii="Times New Roman"/>
          <w:b w:val="false"/>
          <w:i w:val="false"/>
          <w:color w:val="000000"/>
          <w:sz w:val="28"/>
        </w:rPr>
        <w:t>217-бабының</w:t>
      </w:r>
      <w:r>
        <w:rPr>
          <w:rFonts w:ascii="Times New Roman"/>
          <w:b w:val="false"/>
          <w:i w:val="false"/>
          <w:color w:val="000000"/>
          <w:sz w:val="28"/>
        </w:rPr>
        <w:t xml:space="preserve"> үшінші бөлігі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 </w:t>
      </w:r>
    </w:p>
    <w:bookmarkEnd w:id="41"/>
    <w:bookmarkStart w:name="z44" w:id="42"/>
    <w:p>
      <w:pPr>
        <w:spacing w:after="0"/>
        <w:ind w:left="0"/>
        <w:jc w:val="both"/>
      </w:pPr>
      <w:r>
        <w:rPr>
          <w:rFonts w:ascii="Times New Roman"/>
          <w:b w:val="false"/>
          <w:i w:val="false"/>
          <w:color w:val="000000"/>
          <w:sz w:val="28"/>
        </w:rPr>
        <w:t>
      2. Қазақстан Республикасының Үкіметіне Қазақстан Республикасы Конституциялық Сотының осы нормативтік қаулыда жазылған құқықтық ұстанымдарын ескере отырып, Қазақстан Республикасының қылмыстық-процестік заңнамасын жетілдіруге бағытталған заң жобасын Қазақстан Республикасы Парламентінің Мәжілісіне енгізу ұсынылсын.</w:t>
      </w:r>
    </w:p>
    <w:bookmarkEnd w:id="42"/>
    <w:bookmarkStart w:name="z45" w:id="43"/>
    <w:p>
      <w:pPr>
        <w:spacing w:after="0"/>
        <w:ind w:left="0"/>
        <w:jc w:val="both"/>
      </w:pPr>
      <w:r>
        <w:rPr>
          <w:rFonts w:ascii="Times New Roman"/>
          <w:b w:val="false"/>
          <w:i w:val="false"/>
          <w:color w:val="000000"/>
          <w:sz w:val="28"/>
        </w:rPr>
        <w:t>
      Қолданылған шаралар туралы Қазақстан Республикасының Конституциялық Сотына ақпарат берсін.</w:t>
      </w:r>
    </w:p>
    <w:bookmarkEnd w:id="43"/>
    <w:bookmarkStart w:name="z46" w:id="44"/>
    <w:p>
      <w:pPr>
        <w:spacing w:after="0"/>
        <w:ind w:left="0"/>
        <w:jc w:val="both"/>
      </w:pPr>
      <w:r>
        <w:rPr>
          <w:rFonts w:ascii="Times New Roman"/>
          <w:b w:val="false"/>
          <w:i w:val="false"/>
          <w:color w:val="000000"/>
          <w:sz w:val="28"/>
        </w:rPr>
        <w:t>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44"/>
    <w:bookmarkStart w:name="z47" w:id="45"/>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