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e7c9" w14:textId="516e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азаматтарының Қазақстан Республикасынан тысқары жерлерге шығу ережесі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Үкіметтік ақпарат бөлімінің 2001 жылғы 26 шілдедегі N 1010 қаулысына түсініктемесі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басшысының "Еркін де еңселі әрі қауіпсіз қоғамға қадам басайық" атты Қазақстан халқына осы жылғы Жолдауында Үкіметтің алдына еліміз азаматтарының шет елге шығу тәртібін оңайлату міндеті қойылған болатын.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Осыған орай, Қазақстан Республикасы азаматтарының еркін қозғалысы құқықтарын іске асыру мақсатында Үкіметтің 2001 жылғы 26 шілдедегі N 1010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қазақстандық азаматтардың шетке шығу ережесі бекітілді. Жаңа ережеге сәйкес Қазақстан Республикасының азаматтары шет елге қызметтік арналар, жеке өзінің мәселелері бойынша, оқуға, емделуге, демалуға, сондай-ақ турист ретінде шығуы кезінде ішкі істер органдарының арнайы рұқсаты талап етілмейді.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Сонымен бірге Қазақстан Республикасы азаматтарының тұрақты тұруы үшін шет елге шығуына ішкі істер органдарының рұқсат беру жөніндегі қазіргі тәртіпті сақтау көзделген, мұның өзі жалпыға ортақ халықаралық қалыптарға сай келеді. Сондай-ақ ереже мемлекеттік құпияларға қол жетімділігіне байланысты өзіне белгілі бір міндеттемелер алған Қазақстан Республикасы азаматтарының шет елге шығу шарттарын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елімізден басқа жаққа шығу мәселелерін реттейтін Үкіметтің бұрынғы қаулылары күшін жойды деп танылып отыр.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