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b239" w14:textId="df6b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 Қазақстан Республикасы Президентінің 2018 жылғы 9 ақпандағы № 633 Жарлығына ТҮСІНДІРМЕ</w:t>
      </w:r>
    </w:p>
    <w:p>
      <w:pPr>
        <w:spacing w:after="0"/>
        <w:ind w:left="0"/>
        <w:jc w:val="both"/>
      </w:pPr>
      <w:r>
        <w:rPr>
          <w:rFonts w:ascii="Times New Roman"/>
          <w:b w:val="false"/>
          <w:i w:val="false"/>
          <w:color w:val="000000"/>
          <w:sz w:val="28"/>
        </w:rPr>
        <w:t>Қазақстан Республикасы Президенті Әкімшілігінің Стратегиялық әзірлемелер және талдау орталығының Түсіндірмесі</w:t>
      </w:r>
    </w:p>
    <w:p>
      <w:pPr>
        <w:spacing w:after="0"/>
        <w:ind w:left="0"/>
        <w:jc w:val="left"/>
      </w:pPr>
      <w:bookmarkStart w:name="z0" w:id="0"/>
      <w:r>
        <w:rPr>
          <w:rFonts w:ascii="Times New Roman"/>
          <w:b/>
          <w:i w:val="false"/>
          <w:color w:val="000000"/>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 Қазақстан Республикасы Президентінің 2018 жылғы 9 ақпандағы № 633 Жарлығына</w:t>
      </w:r>
      <w:r>
        <w:br/>
      </w:r>
      <w:r>
        <w:rPr>
          <w:rFonts w:ascii="Times New Roman"/>
          <w:b/>
          <w:i w:val="false"/>
          <w:color w:val="000000"/>
        </w:rPr>
        <w:t>ТҮСІНДІРМЕ</w:t>
      </w:r>
    </w:p>
    <w:bookmarkEnd w:id="0"/>
    <w:bookmarkStart w:name="z1" w:id="1"/>
    <w:p>
      <w:pPr>
        <w:spacing w:after="0"/>
        <w:ind w:left="0"/>
        <w:jc w:val="both"/>
      </w:pPr>
      <w:r>
        <w:rPr>
          <w:rFonts w:ascii="Times New Roman"/>
          <w:b w:val="false"/>
          <w:i w:val="false"/>
          <w:color w:val="000000"/>
          <w:sz w:val="28"/>
        </w:rPr>
        <w:t xml:space="preserve">
      Қазақстан Республикасы Президентінің 2018 жылғы 9 ақпандағы № 633 Жарлығымен "Мемлекет басшысының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шаралар туралы" Жолдауды іске асыру жөніндегі </w:t>
      </w:r>
      <w:r>
        <w:rPr>
          <w:rFonts w:ascii="Times New Roman"/>
          <w:b w:val="false"/>
          <w:i w:val="false"/>
          <w:color w:val="000000"/>
          <w:sz w:val="28"/>
        </w:rPr>
        <w:t>жалпыұлттық іс-шаралар жоспары</w:t>
      </w:r>
      <w:r>
        <w:rPr>
          <w:rFonts w:ascii="Times New Roman"/>
          <w:b w:val="false"/>
          <w:i w:val="false"/>
          <w:color w:val="000000"/>
          <w:sz w:val="28"/>
        </w:rPr>
        <w:t xml:space="preserve"> (бұдан әрі – Жалпыұлттық жоспар) бекітілді.</w:t>
      </w:r>
    </w:p>
    <w:bookmarkEnd w:id="1"/>
    <w:p>
      <w:pPr>
        <w:spacing w:after="0"/>
        <w:ind w:left="0"/>
        <w:jc w:val="both"/>
      </w:pPr>
      <w:r>
        <w:rPr>
          <w:rFonts w:ascii="Times New Roman"/>
          <w:b w:val="false"/>
          <w:i w:val="false"/>
          <w:color w:val="000000"/>
          <w:sz w:val="28"/>
        </w:rPr>
        <w:t xml:space="preserve">
      Әлеуметтік-экономикалық дамудың барлық маңызды салаларына қатысты </w:t>
      </w:r>
      <w:r>
        <w:rPr>
          <w:rFonts w:ascii="Times New Roman"/>
          <w:b w:val="false"/>
          <w:i w:val="false"/>
          <w:color w:val="000000"/>
          <w:sz w:val="28"/>
        </w:rPr>
        <w:t>Жалпыұлттық жоспар</w:t>
      </w:r>
      <w:r>
        <w:rPr>
          <w:rFonts w:ascii="Times New Roman"/>
          <w:b w:val="false"/>
          <w:i w:val="false"/>
          <w:color w:val="000000"/>
          <w:sz w:val="28"/>
        </w:rPr>
        <w:t xml:space="preserve"> </w:t>
      </w:r>
      <w:r>
        <w:rPr>
          <w:rFonts w:ascii="Times New Roman"/>
          <w:b w:val="false"/>
          <w:i w:val="false"/>
          <w:color w:val="000000"/>
          <w:sz w:val="28"/>
        </w:rPr>
        <w:t>Жолдаудың</w:t>
      </w:r>
      <w:r>
        <w:rPr>
          <w:rFonts w:ascii="Times New Roman"/>
          <w:b w:val="false"/>
          <w:i w:val="false"/>
          <w:color w:val="000000"/>
          <w:sz w:val="28"/>
        </w:rPr>
        <w:t xml:space="preserve"> негізгі он бағыты бойынша 97 іс-шараны іске асыруды көздеп отыр.</w:t>
      </w:r>
    </w:p>
    <w:p>
      <w:pPr>
        <w:spacing w:after="0"/>
        <w:ind w:left="0"/>
        <w:jc w:val="both"/>
      </w:pPr>
      <w:r>
        <w:rPr>
          <w:rFonts w:ascii="Times New Roman"/>
          <w:b w:val="false"/>
          <w:i w:val="false"/>
          <w:color w:val="000000"/>
          <w:sz w:val="28"/>
        </w:rPr>
        <w:t>
      Тапсырмаларды іске асыру заң шығару жұмысының айтарлықтай көлемін, оның ішінде білім беру, денсаулықты сақтау, қоршаған ортаны қорғау, кәсіпкерлікті ынталандыру, табиғи монополияларды реттеу, жеке тұлғалардың төлем қабілеттілігін қалпына келтіру және т.б. жұмысты жүргізуді талап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Жалпыұлттық жоспарды</w:t>
      </w:r>
      <w:r>
        <w:rPr>
          <w:rFonts w:ascii="Times New Roman"/>
          <w:b w:val="false"/>
          <w:i w:val="false"/>
          <w:color w:val="000000"/>
          <w:sz w:val="28"/>
        </w:rPr>
        <w:t xml:space="preserve"> іске асыруды қаржыландыру тиісті кезеңге арналған мемлекеттік бюджетте қарастырылған қаражат, сондай-ақ Қазақстан Республикасының заңнамасына сәйкес басқа қаражат көздері шегінде жүзеге асырылатын болады.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Президенті Әкімшілігінің</w:t>
            </w:r>
            <w:r>
              <w:br/>
            </w:r>
            <w:r>
              <w:rPr>
                <w:rFonts w:ascii="Times New Roman"/>
                <w:b w:val="false"/>
                <w:i/>
                <w:color w:val="000000"/>
                <w:sz w:val="20"/>
              </w:rPr>
              <w:t>Стратегиялық әзірлемелер</w:t>
            </w:r>
            <w:r>
              <w:br/>
            </w:r>
            <w:r>
              <w:rPr>
                <w:rFonts w:ascii="Times New Roman"/>
                <w:b w:val="false"/>
                <w:i/>
                <w:color w:val="000000"/>
                <w:sz w:val="20"/>
              </w:rPr>
              <w:t>және талдау орталығы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