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9b4e" w14:textId="be99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Еуропа Қайта жаңарту және Даму Банкінің Басқарушылар Кеңесіндегі Қазақстан Республикасының өкілдері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8 қаңтар N 325. Күші жойылды - ҚР Президентінің 2002.04.26. N 854 жарлығымен.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Европаның Жаңғырту және Даму Банкіне мүшелігі туралы" Қазақстан Республикасы Президентінің 1993 жылғы 25 мамырдағы N 1212 </w:t>
      </w:r>
      <w:r>
        <w:rPr>
          <w:rFonts w:ascii="Times New Roman"/>
          <w:b w:val="false"/>
          <w:i w:val="false"/>
          <w:color w:val="000000"/>
          <w:sz w:val="28"/>
        </w:rPr>
        <w:t xml:space="preserve">U931212_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Әнуар Ғалимоллаұлы Сәйденов Қазақстан Республикасынан Еуропа Қайта Жаңарту және Даму Банкінің Басқарушысы қызметінен босатылсын.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Серік Ахметжанұлы Аханов Қазақстан Республикасынан Еуропа Қайта Жаңарту және Даму Банкі Басқарушысының орынбасары қызметінен босатылсын.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орынбасары Ержан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Әбілхайырұлы Өтембаев Қазақстан Республикасынан Еуропа Қайта жаңарту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 Банкінің Басқарушысы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Қаржы вице-министрі Әнуар Ғалимоллаұлы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Сәйденов Қазақстан Республикасынан Еуропа Қайта жаңарту және Даму Банкі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Басқарушысының орынбасары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