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2971c" w14:textId="f0297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әкімшілік қызметшілердің қызметіне жыл сайынғы бағалау жүргізу және оларды аттестаттаудан өткізу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2000 жылғы 21 қаңтардағы N 327 Жарлығы. Күші жойылды - Қазақстан Республикасы Президентінің 2015 жылғы 29 желтоқсандағы № 152 Жарлығымен</w:t>
      </w:r>
    </w:p>
    <w:p>
      <w:pPr>
        <w:spacing w:after="0"/>
        <w:ind w:left="0"/>
        <w:jc w:val="both"/>
      </w:pPr>
      <w:r>
        <w:rPr>
          <w:rFonts w:ascii="Times New Roman"/>
          <w:b w:val="false"/>
          <w:i w:val="false"/>
          <w:color w:val="ff0000"/>
          <w:sz w:val="28"/>
        </w:rPr>
        <w:t xml:space="preserve">      Ескерту. Күші жойылды - ҚР Президентінің 29.12.2015 </w:t>
      </w:r>
      <w:r>
        <w:rPr>
          <w:rFonts w:ascii="Times New Roman"/>
          <w:b w:val="false"/>
          <w:i w:val="false"/>
          <w:color w:val="ff0000"/>
          <w:sz w:val="28"/>
        </w:rPr>
        <w:t>№ 152</w:t>
      </w:r>
      <w:r>
        <w:rPr>
          <w:rFonts w:ascii="Times New Roman"/>
          <w:b w:val="false"/>
          <w:i w:val="false"/>
          <w:color w:val="ff0000"/>
          <w:sz w:val="28"/>
        </w:rPr>
        <w:t xml:space="preserve"> Жарлығымен (01.01.2016 бастап қолданысқа енгізіледі).</w:t>
      </w:r>
    </w:p>
    <w:bookmarkStart w:name="z1" w:id="0"/>
    <w:p>
      <w:pPr>
        <w:spacing w:after="0"/>
        <w:ind w:left="0"/>
        <w:jc w:val="both"/>
      </w:pPr>
      <w:r>
        <w:rPr>
          <w:rFonts w:ascii="Times New Roman"/>
          <w:b w:val="false"/>
          <w:i w:val="false"/>
          <w:color w:val="ff0000"/>
          <w:sz w:val="28"/>
        </w:rPr>
        <w:t xml:space="preserve">
      Ескерту. Тақырып жаңа редакцияда - ҚР Президентінің 22.03.2013 </w:t>
      </w:r>
      <w:r>
        <w:rPr>
          <w:rFonts w:ascii="Times New Roman"/>
          <w:b w:val="false"/>
          <w:i w:val="false"/>
          <w:color w:val="ff0000"/>
          <w:sz w:val="28"/>
        </w:rPr>
        <w:t>N 527</w:t>
      </w:r>
      <w:r>
        <w:rPr>
          <w:rFonts w:ascii="Times New Roman"/>
          <w:b w:val="false"/>
          <w:i w:val="false"/>
          <w:color w:val="ff0000"/>
          <w:sz w:val="28"/>
        </w:rPr>
        <w:t xml:space="preserve"> Жарлығымен (26.03.2013 бастап қолданысқа енгізіледі).</w:t>
      </w:r>
    </w:p>
    <w:bookmarkEnd w:id="0"/>
    <w:bookmarkStart w:name="z65" w:id="1"/>
    <w:p>
      <w:pPr>
        <w:spacing w:after="0"/>
        <w:ind w:left="0"/>
        <w:jc w:val="both"/>
      </w:pPr>
      <w:r>
        <w:rPr>
          <w:rFonts w:ascii="Times New Roman"/>
          <w:b w:val="false"/>
          <w:i w:val="false"/>
          <w:color w:val="000000"/>
          <w:sz w:val="28"/>
        </w:rPr>
        <w:t>      "Мемлекеттік қызмет туралы" Қазақстан Республикасының 1999 жылғы 23 шілдедегі </w:t>
      </w:r>
      <w:r>
        <w:rPr>
          <w:rFonts w:ascii="Times New Roman"/>
          <w:b w:val="false"/>
          <w:i w:val="false"/>
          <w:color w:val="000000"/>
          <w:sz w:val="28"/>
        </w:rPr>
        <w:t xml:space="preserve">Заңына </w:t>
      </w:r>
      <w:r>
        <w:rPr>
          <w:rFonts w:ascii="Times New Roman"/>
          <w:b w:val="false"/>
          <w:i w:val="false"/>
          <w:color w:val="000000"/>
          <w:sz w:val="28"/>
        </w:rPr>
        <w:t xml:space="preserve">сәйкес қаулы етемін: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Мемлекеттік әкімшілік қызметшілерді аттестациядан өткізу ережелері бекітілсін. </w:t>
      </w:r>
      <w:r>
        <w:br/>
      </w:r>
      <w:r>
        <w:rPr>
          <w:rFonts w:ascii="Times New Roman"/>
          <w:b w:val="false"/>
          <w:i w:val="false"/>
          <w:color w:val="000000"/>
          <w:sz w:val="28"/>
        </w:rPr>
        <w:t>
</w:t>
      </w:r>
      <w:r>
        <w:rPr>
          <w:rFonts w:ascii="Times New Roman"/>
          <w:b w:val="false"/>
          <w:i w:val="false"/>
          <w:color w:val="000000"/>
          <w:sz w:val="28"/>
        </w:rPr>
        <w:t>
      2. "Мемлекеттік қызметшілерді аттестациядан өткізудің тәртібі мен шарттары туралы ережені бекіту туралы" Қазақстан Республикасы Президентінің 1996 жылғы 20 тамыздағы N 3088 </w:t>
      </w:r>
      <w:r>
        <w:rPr>
          <w:rFonts w:ascii="Times New Roman"/>
          <w:b w:val="false"/>
          <w:i w:val="false"/>
          <w:color w:val="000000"/>
          <w:sz w:val="28"/>
        </w:rPr>
        <w:t>Жарлығының</w:t>
      </w:r>
      <w:r>
        <w:rPr>
          <w:rFonts w:ascii="Times New Roman"/>
          <w:b w:val="false"/>
          <w:i w:val="false"/>
          <w:color w:val="000000"/>
          <w:sz w:val="28"/>
        </w:rPr>
        <w:t xml:space="preserve"> (Қазақстан Республикасының ПҮАЖ-ы, 1996 ж., N 30, 268-құжат) күші жойылған деп танылсын.</w:t>
      </w:r>
      <w:r>
        <w:br/>
      </w:r>
      <w:r>
        <w:rPr>
          <w:rFonts w:ascii="Times New Roman"/>
          <w:b w:val="false"/>
          <w:i w:val="false"/>
          <w:color w:val="000000"/>
          <w:sz w:val="28"/>
        </w:rPr>
        <w:t>
</w:t>
      </w:r>
      <w:r>
        <w:rPr>
          <w:rFonts w:ascii="Times New Roman"/>
          <w:b w:val="false"/>
          <w:i w:val="false"/>
          <w:color w:val="000000"/>
          <w:sz w:val="28"/>
        </w:rPr>
        <w:t xml:space="preserve">
      3. Осы Жарлық 2000 жылғы 1 қаңтардан бастап күшіне енеді.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2"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2000 жылғы 21 қаңтардағы     </w:t>
      </w:r>
      <w:r>
        <w:br/>
      </w:r>
      <w:r>
        <w:rPr>
          <w:rFonts w:ascii="Times New Roman"/>
          <w:b w:val="false"/>
          <w:i w:val="false"/>
          <w:color w:val="000000"/>
          <w:sz w:val="28"/>
        </w:rPr>
        <w:t xml:space="preserve">
N 327 Жарлығымен         </w:t>
      </w:r>
      <w:r>
        <w:br/>
      </w:r>
      <w:r>
        <w:rPr>
          <w:rFonts w:ascii="Times New Roman"/>
          <w:b w:val="false"/>
          <w:i w:val="false"/>
          <w:color w:val="000000"/>
          <w:sz w:val="28"/>
        </w:rPr>
        <w:t xml:space="preserve">
бекітілген             </w:t>
      </w:r>
    </w:p>
    <w:bookmarkEnd w:id="2"/>
    <w:bookmarkStart w:name="z3" w:id="3"/>
    <w:p>
      <w:pPr>
        <w:spacing w:after="0"/>
        <w:ind w:left="0"/>
        <w:jc w:val="left"/>
      </w:pPr>
      <w:r>
        <w:rPr>
          <w:rFonts w:ascii="Times New Roman"/>
          <w:b/>
          <w:i w:val="false"/>
          <w:color w:val="000000"/>
        </w:rPr>
        <w:t xml:space="preserve"> 
Мемлекеттік әкімшілік қызметшілердің қызметіне жыл сайынғы бағалау жүргізу және оларды аттестаттаудан өткізу</w:t>
      </w:r>
      <w:r>
        <w:br/>
      </w:r>
      <w:r>
        <w:rPr>
          <w:rFonts w:ascii="Times New Roman"/>
          <w:b/>
          <w:i w:val="false"/>
          <w:color w:val="000000"/>
        </w:rPr>
        <w:t>
қағидалары</w:t>
      </w:r>
    </w:p>
    <w:bookmarkEnd w:id="3"/>
    <w:p>
      <w:pPr>
        <w:spacing w:after="0"/>
        <w:ind w:left="0"/>
        <w:jc w:val="both"/>
      </w:pPr>
      <w:r>
        <w:rPr>
          <w:rFonts w:ascii="Times New Roman"/>
          <w:b w:val="false"/>
          <w:i w:val="false"/>
          <w:color w:val="ff0000"/>
          <w:sz w:val="28"/>
        </w:rPr>
        <w:t xml:space="preserve">      Ескерту. Қағидалар жаңа редакцияда - ҚР Президентінің 22.03.2013 </w:t>
      </w:r>
      <w:r>
        <w:rPr>
          <w:rFonts w:ascii="Times New Roman"/>
          <w:b w:val="false"/>
          <w:i w:val="false"/>
          <w:color w:val="ff0000"/>
          <w:sz w:val="28"/>
        </w:rPr>
        <w:t>N 527</w:t>
      </w:r>
      <w:r>
        <w:rPr>
          <w:rFonts w:ascii="Times New Roman"/>
          <w:b w:val="false"/>
          <w:i w:val="false"/>
          <w:color w:val="ff0000"/>
          <w:sz w:val="28"/>
        </w:rPr>
        <w:t xml:space="preserve"> Жарлығымен (26.03.2013 бастап қолданысқа енгізіледі).</w:t>
      </w:r>
    </w:p>
    <w:bookmarkStart w:name="z4" w:id="4"/>
    <w:p>
      <w:pPr>
        <w:spacing w:after="0"/>
        <w:ind w:left="0"/>
        <w:jc w:val="left"/>
      </w:pPr>
      <w:r>
        <w:rPr>
          <w:rFonts w:ascii="Times New Roman"/>
          <w:b/>
          <w:i w:val="false"/>
          <w:color w:val="000000"/>
        </w:rPr>
        <w:t xml:space="preserve"> 
1. Жалпы ережелер </w:t>
      </w:r>
    </w:p>
    <w:bookmarkEnd w:id="4"/>
    <w:bookmarkStart w:name="z5" w:id="5"/>
    <w:p>
      <w:pPr>
        <w:spacing w:after="0"/>
        <w:ind w:left="0"/>
        <w:jc w:val="both"/>
      </w:pPr>
      <w:r>
        <w:rPr>
          <w:rFonts w:ascii="Times New Roman"/>
          <w:b w:val="false"/>
          <w:i w:val="false"/>
          <w:color w:val="000000"/>
          <w:sz w:val="28"/>
        </w:rPr>
        <w:t>      1. Мемлекеттік әкімшілік қызметшілердің қызметіне жыл сайынғы бағалау жүргізу және оларды аттестаттаудан өткізудің осы қағидалары (бұдан әрі – Қағидалар) «Мемлекеттік қызмет туралы» Қазақстан Республикасының 1999 жылғы 23 шілдедегі Заңының </w:t>
      </w:r>
      <w:r>
        <w:rPr>
          <w:rFonts w:ascii="Times New Roman"/>
          <w:b w:val="false"/>
          <w:i w:val="false"/>
          <w:color w:val="000000"/>
          <w:sz w:val="28"/>
        </w:rPr>
        <w:t>16-бабына</w:t>
      </w:r>
      <w:r>
        <w:rPr>
          <w:rFonts w:ascii="Times New Roman"/>
          <w:b w:val="false"/>
          <w:i w:val="false"/>
          <w:color w:val="000000"/>
          <w:sz w:val="28"/>
        </w:rPr>
        <w:t xml:space="preserve"> сәйкес әзірленген және Қазақстан Республикасы мемлекеттік әкімшілік қызметшілерінің (бұдан әрі – қызметшілер) қызметіне жыл сайынғы бағалау жүргізу және оларды аттестаттаудан өткізу тәртібін айқындайды.</w:t>
      </w:r>
      <w:r>
        <w:br/>
      </w:r>
      <w:r>
        <w:rPr>
          <w:rFonts w:ascii="Times New Roman"/>
          <w:b w:val="false"/>
          <w:i w:val="false"/>
          <w:color w:val="000000"/>
          <w:sz w:val="28"/>
        </w:rPr>
        <w:t>
</w:t>
      </w:r>
      <w:r>
        <w:rPr>
          <w:rFonts w:ascii="Times New Roman"/>
          <w:b w:val="false"/>
          <w:i w:val="false"/>
          <w:color w:val="000000"/>
          <w:sz w:val="28"/>
        </w:rPr>
        <w:t>
      2. Қызметшілердің қызметін жыл сайынғы бағалау (бұдан әрі – қызметін бағалау) олардың жұмысының сапасы мен тиімділігін айқындау үшін өткізіледі.</w:t>
      </w:r>
      <w:r>
        <w:br/>
      </w:r>
      <w:r>
        <w:rPr>
          <w:rFonts w:ascii="Times New Roman"/>
          <w:b w:val="false"/>
          <w:i w:val="false"/>
          <w:color w:val="000000"/>
          <w:sz w:val="28"/>
        </w:rPr>
        <w:t>
</w:t>
      </w:r>
      <w:r>
        <w:rPr>
          <w:rFonts w:ascii="Times New Roman"/>
          <w:b w:val="false"/>
          <w:i w:val="false"/>
          <w:color w:val="000000"/>
          <w:sz w:val="28"/>
        </w:rPr>
        <w:t>
      3. Аттестаттау «Б» корпусы қызметшілерінің кәсіби даярлық деңгейі мен оларға жүктелген лауазымдық міндеттерін уақтылы және сапалы, тиісті деңгейде орындау қабілетін айқындау болып табылады.</w:t>
      </w:r>
    </w:p>
    <w:bookmarkEnd w:id="5"/>
    <w:bookmarkStart w:name="z7" w:id="6"/>
    <w:p>
      <w:pPr>
        <w:spacing w:after="0"/>
        <w:ind w:left="0"/>
        <w:jc w:val="left"/>
      </w:pPr>
      <w:r>
        <w:rPr>
          <w:rFonts w:ascii="Times New Roman"/>
          <w:b/>
          <w:i w:val="false"/>
          <w:color w:val="000000"/>
        </w:rPr>
        <w:t xml:space="preserve"> 
2. «А» корпусы мемлекеттік әкімшілік қызметшілерінің қызметін жыл сайынғы бағалау тәртібі</w:t>
      </w:r>
    </w:p>
    <w:bookmarkEnd w:id="6"/>
    <w:bookmarkStart w:name="z8" w:id="7"/>
    <w:p>
      <w:pPr>
        <w:spacing w:after="0"/>
        <w:ind w:left="0"/>
        <w:jc w:val="both"/>
      </w:pPr>
      <w:r>
        <w:rPr>
          <w:rFonts w:ascii="Times New Roman"/>
          <w:b w:val="false"/>
          <w:i w:val="false"/>
          <w:color w:val="000000"/>
          <w:sz w:val="28"/>
        </w:rPr>
        <w:t>
      4. «А» корпусы қызметшілерінің қызметін бағалау, «А» корпусында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үш айдан ерте емес мерзiмде жүргізіледі.</w:t>
      </w:r>
      <w:r>
        <w:br/>
      </w:r>
      <w:r>
        <w:rPr>
          <w:rFonts w:ascii="Times New Roman"/>
          <w:b w:val="false"/>
          <w:i w:val="false"/>
          <w:color w:val="000000"/>
          <w:sz w:val="28"/>
        </w:rPr>
        <w:t>
</w:t>
      </w:r>
      <w:r>
        <w:rPr>
          <w:rFonts w:ascii="Times New Roman"/>
          <w:b w:val="false"/>
          <w:i w:val="false"/>
          <w:color w:val="000000"/>
          <w:sz w:val="28"/>
        </w:rPr>
        <w:t>
      5. «А» корпусының балалы (балалары) болуына, жаңа туған баланы (балаларды) асырап алуына байланысты демалыстағы «А» корпусының қызметшілері қызметін бағалаудан жұмысқа шыққаннан кейін алты айдың ішінде, бірақ көрсетілген мерзім басталған күннен бастап үш айдан ерте емес мерзімде өтеді.</w:t>
      </w:r>
      <w:r>
        <w:br/>
      </w:r>
      <w:r>
        <w:rPr>
          <w:rFonts w:ascii="Times New Roman"/>
          <w:b w:val="false"/>
          <w:i w:val="false"/>
          <w:color w:val="000000"/>
          <w:sz w:val="28"/>
        </w:rPr>
        <w:t>
</w:t>
      </w:r>
      <w:r>
        <w:rPr>
          <w:rFonts w:ascii="Times New Roman"/>
          <w:b w:val="false"/>
          <w:i w:val="false"/>
          <w:color w:val="000000"/>
          <w:sz w:val="28"/>
        </w:rPr>
        <w:t>
      6. «А» корпусы қызметшісінің қызметіне бағалауды «А» корпусы қызметшісін лауазымға тағайындау және лауазымнан босатуға құқығы бар тұлға (орган) жүргізеді. Осы тұлғаның (органның) тапсырмасы бойынша «А» корпусы қызметшісінің қызметіне бағалауды өзге лауазымды тұлға жүргізе алады.</w:t>
      </w:r>
      <w:r>
        <w:br/>
      </w:r>
      <w:r>
        <w:rPr>
          <w:rFonts w:ascii="Times New Roman"/>
          <w:b w:val="false"/>
          <w:i w:val="false"/>
          <w:color w:val="000000"/>
          <w:sz w:val="28"/>
        </w:rPr>
        <w:t>
</w:t>
      </w:r>
      <w:r>
        <w:rPr>
          <w:rFonts w:ascii="Times New Roman"/>
          <w:b w:val="false"/>
          <w:i w:val="false"/>
          <w:color w:val="000000"/>
          <w:sz w:val="28"/>
        </w:rPr>
        <w:t>
      Орталық атқарушы орган жауапты хатшысының қызметін бағалауды Қазақстан Республикасы Президентінің Әкімшілігі жүргізеді.</w:t>
      </w:r>
      <w:r>
        <w:br/>
      </w:r>
      <w:r>
        <w:rPr>
          <w:rFonts w:ascii="Times New Roman"/>
          <w:b w:val="false"/>
          <w:i w:val="false"/>
          <w:color w:val="000000"/>
          <w:sz w:val="28"/>
        </w:rPr>
        <w:t>
</w:t>
      </w:r>
      <w:r>
        <w:rPr>
          <w:rFonts w:ascii="Times New Roman"/>
          <w:b w:val="false"/>
          <w:i w:val="false"/>
          <w:color w:val="000000"/>
          <w:sz w:val="28"/>
        </w:rPr>
        <w:t>
      7. «А» корпусы қызметшілерінің қызметіне бағалау жүргізуге дайындықты мемлекеттік органның персоналды басқару қызметі (кадр қызметі) не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тұлға (орган) айқындайтын өзге құрылымдық бөлімше ұйымдастырады.</w:t>
      </w:r>
      <w:r>
        <w:br/>
      </w:r>
      <w:r>
        <w:rPr>
          <w:rFonts w:ascii="Times New Roman"/>
          <w:b w:val="false"/>
          <w:i w:val="false"/>
          <w:color w:val="000000"/>
          <w:sz w:val="28"/>
        </w:rPr>
        <w:t>
</w:t>
      </w:r>
      <w:r>
        <w:rPr>
          <w:rFonts w:ascii="Times New Roman"/>
          <w:b w:val="false"/>
          <w:i w:val="false"/>
          <w:color w:val="000000"/>
          <w:sz w:val="28"/>
        </w:rPr>
        <w:t>
      8. «А» корпусы қызметшілерінің қызметіне бағалау жүргізуге дайындық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мерзім басталған күннен бастап он бес жұмыс күні ішінде жүзеге асырылады және «А» корпусы қызметшілерінің қызметіне бағалау жүргізуге қажетті материалдарды дайындау мен «А» корпусы қызметшілерінің қызметіне бағалау жүргізу кестесін айқындауды қамтиды.</w:t>
      </w:r>
      <w:r>
        <w:br/>
      </w:r>
      <w:r>
        <w:rPr>
          <w:rFonts w:ascii="Times New Roman"/>
          <w:b w:val="false"/>
          <w:i w:val="false"/>
          <w:color w:val="000000"/>
          <w:sz w:val="28"/>
        </w:rPr>
        <w:t>
</w:t>
      </w:r>
      <w:r>
        <w:rPr>
          <w:rFonts w:ascii="Times New Roman"/>
          <w:b w:val="false"/>
          <w:i w:val="false"/>
          <w:color w:val="000000"/>
          <w:sz w:val="28"/>
        </w:rPr>
        <w:t>
      9. Мемлекеттік органның персоналды басқару қызметі (кадр қызметі) не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тұлға (орган) айқындайтын өзге құрылымдық бөлімше «А» корпусы қызметшісін оның қызметіне бағалау жүргізілетіні туралы бағалау басталардан он бес жұмыс күн бұрын хабарландырады.</w:t>
      </w:r>
      <w:r>
        <w:br/>
      </w:r>
      <w:r>
        <w:rPr>
          <w:rFonts w:ascii="Times New Roman"/>
          <w:b w:val="false"/>
          <w:i w:val="false"/>
          <w:color w:val="000000"/>
          <w:sz w:val="28"/>
        </w:rPr>
        <w:t>
</w:t>
      </w:r>
      <w:r>
        <w:rPr>
          <w:rFonts w:ascii="Times New Roman"/>
          <w:b w:val="false"/>
          <w:i w:val="false"/>
          <w:color w:val="000000"/>
          <w:sz w:val="28"/>
        </w:rPr>
        <w:t>
      10.Қажетті материалдарға:</w:t>
      </w:r>
      <w:r>
        <w:br/>
      </w:r>
      <w:r>
        <w:rPr>
          <w:rFonts w:ascii="Times New Roman"/>
          <w:b w:val="false"/>
          <w:i w:val="false"/>
          <w:color w:val="000000"/>
          <w:sz w:val="28"/>
        </w:rPr>
        <w:t>
</w:t>
      </w:r>
      <w:r>
        <w:rPr>
          <w:rFonts w:ascii="Times New Roman"/>
          <w:b w:val="false"/>
          <w:i w:val="false"/>
          <w:color w:val="000000"/>
          <w:sz w:val="28"/>
        </w:rPr>
        <w:t>
      1) орталық мемлекеттік және облыстардың, республикалық маңызы бар қаланың, астананың жергілікті атқарушы органдары қызметінің тиімділігін жыл сайынғы бағалау нәтижелері;</w:t>
      </w:r>
      <w:r>
        <w:br/>
      </w:r>
      <w:r>
        <w:rPr>
          <w:rFonts w:ascii="Times New Roman"/>
          <w:b w:val="false"/>
          <w:i w:val="false"/>
          <w:color w:val="000000"/>
          <w:sz w:val="28"/>
        </w:rPr>
        <w:t>
</w:t>
      </w:r>
      <w:r>
        <w:rPr>
          <w:rFonts w:ascii="Times New Roman"/>
          <w:b w:val="false"/>
          <w:i w:val="false"/>
          <w:color w:val="000000"/>
          <w:sz w:val="28"/>
        </w:rPr>
        <w:t>
      2) мемлекеттік органдардың құрылымдық бөлімшелерінің, олардың бағынысындағы ұйымдарының не «А» корпусы қызметшісі қызметіне жетекшілік ететін мемлекеттік органдардың қызметі туралы ақпарат;</w:t>
      </w:r>
      <w:r>
        <w:br/>
      </w:r>
      <w:r>
        <w:rPr>
          <w:rFonts w:ascii="Times New Roman"/>
          <w:b w:val="false"/>
          <w:i w:val="false"/>
          <w:color w:val="000000"/>
          <w:sz w:val="28"/>
        </w:rPr>
        <w:t>
</w:t>
      </w:r>
      <w:r>
        <w:rPr>
          <w:rFonts w:ascii="Times New Roman"/>
          <w:b w:val="false"/>
          <w:i w:val="false"/>
          <w:color w:val="000000"/>
          <w:sz w:val="28"/>
        </w:rPr>
        <w:t>
      3) бағалау кезеңінде «А» корпусының қызметшісі қызметін сипаттайтын кез келген нысандағы мәлімет;</w:t>
      </w:r>
      <w:r>
        <w:br/>
      </w:r>
      <w:r>
        <w:rPr>
          <w:rFonts w:ascii="Times New Roman"/>
          <w:b w:val="false"/>
          <w:i w:val="false"/>
          <w:color w:val="000000"/>
          <w:sz w:val="28"/>
        </w:rPr>
        <w:t>
</w:t>
      </w:r>
      <w:r>
        <w:rPr>
          <w:rFonts w:ascii="Times New Roman"/>
          <w:b w:val="false"/>
          <w:i w:val="false"/>
          <w:color w:val="000000"/>
          <w:sz w:val="28"/>
        </w:rPr>
        <w:t>
      4)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тұлғаның (органның) шешімі бойынша өзге ақпарат жатады.</w:t>
      </w:r>
      <w:r>
        <w:br/>
      </w:r>
      <w:r>
        <w:rPr>
          <w:rFonts w:ascii="Times New Roman"/>
          <w:b w:val="false"/>
          <w:i w:val="false"/>
          <w:color w:val="000000"/>
          <w:sz w:val="28"/>
        </w:rPr>
        <w:t>
</w:t>
      </w:r>
      <w:r>
        <w:rPr>
          <w:rFonts w:ascii="Times New Roman"/>
          <w:b w:val="false"/>
          <w:i w:val="false"/>
          <w:color w:val="000000"/>
          <w:sz w:val="28"/>
        </w:rPr>
        <w:t>
      11. «А» корпусының қызметшілері бағалау жүргізілгенге дейін мемлекеттік органға олардың кәсіби деңгейі мен жеке қасиеттеріне қатысты қосымша ақпарат бере алады.</w:t>
      </w:r>
      <w:r>
        <w:br/>
      </w:r>
      <w:r>
        <w:rPr>
          <w:rFonts w:ascii="Times New Roman"/>
          <w:b w:val="false"/>
          <w:i w:val="false"/>
          <w:color w:val="000000"/>
          <w:sz w:val="28"/>
        </w:rPr>
        <w:t>
</w:t>
      </w:r>
      <w:r>
        <w:rPr>
          <w:rFonts w:ascii="Times New Roman"/>
          <w:b w:val="false"/>
          <w:i w:val="false"/>
          <w:color w:val="000000"/>
          <w:sz w:val="28"/>
        </w:rPr>
        <w:t>
      12. «А» корпусы мемлекеттік әкімшілік қызметшілердің қызметін бағалау әдістемесін Қазақстан Республикасы Президенті Әкімшілігінің келісімі бойынша мемлекеттік қызмет істері жөніндегі уәкілетті орган бекітеді.</w:t>
      </w:r>
      <w:r>
        <w:br/>
      </w:r>
      <w:r>
        <w:rPr>
          <w:rFonts w:ascii="Times New Roman"/>
          <w:b w:val="false"/>
          <w:i w:val="false"/>
          <w:color w:val="000000"/>
          <w:sz w:val="28"/>
        </w:rPr>
        <w:t>
</w:t>
      </w:r>
      <w:r>
        <w:rPr>
          <w:rFonts w:ascii="Times New Roman"/>
          <w:b w:val="false"/>
          <w:i w:val="false"/>
          <w:color w:val="000000"/>
          <w:sz w:val="28"/>
        </w:rPr>
        <w:t>
      13. «А» корпусы қызметшілерінің қызметін бағалау нәтижелерін көрсету үшін мемлекеттік қызмет істері жөніндегі уәкілетті орган бекіткен нысандағы бағалау парағы қолданылады.</w:t>
      </w:r>
      <w:r>
        <w:br/>
      </w:r>
      <w:r>
        <w:rPr>
          <w:rFonts w:ascii="Times New Roman"/>
          <w:b w:val="false"/>
          <w:i w:val="false"/>
          <w:color w:val="000000"/>
          <w:sz w:val="28"/>
        </w:rPr>
        <w:t>
</w:t>
      </w:r>
      <w:r>
        <w:rPr>
          <w:rFonts w:ascii="Times New Roman"/>
          <w:b w:val="false"/>
          <w:i w:val="false"/>
          <w:color w:val="000000"/>
          <w:sz w:val="28"/>
        </w:rPr>
        <w:t>
      14. «А» корпусы қызметшілерінің қызметін бағалау нәтижелері келесі мәндегі шкала бойынша қойылады: «қанағаттанғысыз», «қанағаттанарлық», «тиімді».</w:t>
      </w:r>
      <w:r>
        <w:br/>
      </w:r>
      <w:r>
        <w:rPr>
          <w:rFonts w:ascii="Times New Roman"/>
          <w:b w:val="false"/>
          <w:i w:val="false"/>
          <w:color w:val="000000"/>
          <w:sz w:val="28"/>
        </w:rPr>
        <w:t>
</w:t>
      </w:r>
      <w:r>
        <w:rPr>
          <w:rFonts w:ascii="Times New Roman"/>
          <w:b w:val="false"/>
          <w:i w:val="false"/>
          <w:color w:val="000000"/>
          <w:sz w:val="28"/>
        </w:rPr>
        <w:t>
      15. «А» корпусы қызметшілерінің қызметін бағалау нәтижелері көтермелеу, оқыту, мансаптық жоспарлау, ротация жөнінде шешімдер қабылдауға негіз болып табылады. Бағалау нәтижелері бойынша «А» корпусы қызметшілерінің қызметіндегі кемшіліктерді жою бойынша ұсыныстар әзірленеді, олардың қызметіндегі жақсартуды қажет ететін бағыттары айқындалады.</w:t>
      </w:r>
      <w:r>
        <w:br/>
      </w:r>
      <w:r>
        <w:rPr>
          <w:rFonts w:ascii="Times New Roman"/>
          <w:b w:val="false"/>
          <w:i w:val="false"/>
          <w:color w:val="000000"/>
          <w:sz w:val="28"/>
        </w:rPr>
        <w:t>
</w:t>
      </w:r>
      <w:r>
        <w:rPr>
          <w:rFonts w:ascii="Times New Roman"/>
          <w:b w:val="false"/>
          <w:i w:val="false"/>
          <w:color w:val="000000"/>
          <w:sz w:val="28"/>
        </w:rPr>
        <w:t>
      16. «А» корпусы қызметшісінің қызметін бағалау нәтижесі оның қызметтік тізіміне енгізіледі.</w:t>
      </w:r>
      <w:r>
        <w:br/>
      </w:r>
      <w:r>
        <w:rPr>
          <w:rFonts w:ascii="Times New Roman"/>
          <w:b w:val="false"/>
          <w:i w:val="false"/>
          <w:color w:val="000000"/>
          <w:sz w:val="28"/>
        </w:rPr>
        <w:t>
</w:t>
      </w:r>
      <w:r>
        <w:rPr>
          <w:rFonts w:ascii="Times New Roman"/>
          <w:b w:val="false"/>
          <w:i w:val="false"/>
          <w:color w:val="000000"/>
          <w:sz w:val="28"/>
        </w:rPr>
        <w:t>
      17. «А» корпусының бағаланатын қызметшісі жұмыс істейтін мемлекеттік органның персоналды басқару қызметі (кадр қызметі) оны қызметін бағалау нәтижелерімен бағалау аяқталған күннен кейін екі жұмыс күні ішінде таныстырады.</w:t>
      </w:r>
      <w:r>
        <w:br/>
      </w:r>
      <w:r>
        <w:rPr>
          <w:rFonts w:ascii="Times New Roman"/>
          <w:b w:val="false"/>
          <w:i w:val="false"/>
          <w:color w:val="000000"/>
          <w:sz w:val="28"/>
        </w:rPr>
        <w:t>
</w:t>
      </w:r>
      <w:r>
        <w:rPr>
          <w:rFonts w:ascii="Times New Roman"/>
          <w:b w:val="false"/>
          <w:i w:val="false"/>
          <w:color w:val="000000"/>
          <w:sz w:val="28"/>
        </w:rPr>
        <w:t>
      18. «А» корпусының қызметшісі қызметін бағалау нәтижелерімен келіспеген жағдайда қызметін бағалау нәтижелерімен танысқан күннен бастап он жұмыс күні ішінде тиісті өтінішпен Қазақстан Республикасы Президентінің жанындағы Кадр саясаты жөніндегі ұлттық комиссияға (бұдан әрі – Ұлттық комиссия) жүгінуге құқылы.</w:t>
      </w:r>
      <w:r>
        <w:br/>
      </w:r>
      <w:r>
        <w:rPr>
          <w:rFonts w:ascii="Times New Roman"/>
          <w:b w:val="false"/>
          <w:i w:val="false"/>
          <w:color w:val="000000"/>
          <w:sz w:val="28"/>
        </w:rPr>
        <w:t>
</w:t>
      </w:r>
      <w:r>
        <w:rPr>
          <w:rFonts w:ascii="Times New Roman"/>
          <w:b w:val="false"/>
          <w:i w:val="false"/>
          <w:color w:val="000000"/>
          <w:sz w:val="28"/>
        </w:rPr>
        <w:t>
      19. Мемлекеттік орган бағалау аяқталған сәттен соң он жұмыс күні ішінде мемлекеттік қызмет істері жөніндегі уәкілетті органға мынадай материалдарды жолдайды:</w:t>
      </w:r>
      <w:r>
        <w:br/>
      </w:r>
      <w:r>
        <w:rPr>
          <w:rFonts w:ascii="Times New Roman"/>
          <w:b w:val="false"/>
          <w:i w:val="false"/>
          <w:color w:val="000000"/>
          <w:sz w:val="28"/>
        </w:rPr>
        <w:t>
</w:t>
      </w:r>
      <w:r>
        <w:rPr>
          <w:rFonts w:ascii="Times New Roman"/>
          <w:b w:val="false"/>
          <w:i w:val="false"/>
          <w:color w:val="000000"/>
          <w:sz w:val="28"/>
        </w:rPr>
        <w:t>
      1) «А» корпусы қызметшісінің қызметін бағалау нәтижелері;</w:t>
      </w:r>
      <w:r>
        <w:br/>
      </w:r>
      <w:r>
        <w:rPr>
          <w:rFonts w:ascii="Times New Roman"/>
          <w:b w:val="false"/>
          <w:i w:val="false"/>
          <w:color w:val="000000"/>
          <w:sz w:val="28"/>
        </w:rPr>
        <w:t>
</w:t>
      </w:r>
      <w:r>
        <w:rPr>
          <w:rFonts w:ascii="Times New Roman"/>
          <w:b w:val="false"/>
          <w:i w:val="false"/>
          <w:color w:val="000000"/>
          <w:sz w:val="28"/>
        </w:rPr>
        <w:t>
      2) «А» корпусы қызметшісінің қызметі туралы пікір.</w:t>
      </w:r>
      <w:r>
        <w:br/>
      </w:r>
      <w:r>
        <w:rPr>
          <w:rFonts w:ascii="Times New Roman"/>
          <w:b w:val="false"/>
          <w:i w:val="false"/>
          <w:color w:val="000000"/>
          <w:sz w:val="28"/>
        </w:rPr>
        <w:t>
      «А» корпусы қызметшісінің қызметі туралы пікірге «А» корпусы қызметшісін лауазымға тағайындау және лауазымнан босату құқығы бар тұлға (орган) қол қояды.</w:t>
      </w:r>
      <w:r>
        <w:br/>
      </w:r>
      <w:r>
        <w:rPr>
          <w:rFonts w:ascii="Times New Roman"/>
          <w:b w:val="false"/>
          <w:i w:val="false"/>
          <w:color w:val="000000"/>
          <w:sz w:val="28"/>
        </w:rPr>
        <w:t>
</w:t>
      </w:r>
      <w:r>
        <w:rPr>
          <w:rFonts w:ascii="Times New Roman"/>
          <w:b w:val="false"/>
          <w:i w:val="false"/>
          <w:color w:val="000000"/>
          <w:sz w:val="28"/>
        </w:rPr>
        <w:t>
      Орталық атқарушы органның жауапты хатшысының қызметі туралы пікірге бағаланушы қызметші жұмыс істейтін мемлекеттік органның бірінші басшысы, сондай-ақ Қазақстан Республикасы Президентінің Әкімшілігі қол қояды.</w:t>
      </w:r>
      <w:r>
        <w:br/>
      </w:r>
      <w:r>
        <w:rPr>
          <w:rFonts w:ascii="Times New Roman"/>
          <w:b w:val="false"/>
          <w:i w:val="false"/>
          <w:color w:val="000000"/>
          <w:sz w:val="28"/>
        </w:rPr>
        <w:t>
</w:t>
      </w:r>
      <w:r>
        <w:rPr>
          <w:rFonts w:ascii="Times New Roman"/>
          <w:b w:val="false"/>
          <w:i w:val="false"/>
          <w:color w:val="000000"/>
          <w:sz w:val="28"/>
        </w:rPr>
        <w:t>
      20. Мемлекеттік қызмет істері жөніндегі уәкілетті орган ұсынылған материалдарға талдау жасауды жүзеге асырады және оларды Ұлттық комиссияның жұмыс органына енгізеді.</w:t>
      </w:r>
      <w:r>
        <w:br/>
      </w:r>
      <w:r>
        <w:rPr>
          <w:rFonts w:ascii="Times New Roman"/>
          <w:b w:val="false"/>
          <w:i w:val="false"/>
          <w:color w:val="000000"/>
          <w:sz w:val="28"/>
        </w:rPr>
        <w:t>
</w:t>
      </w:r>
      <w:r>
        <w:rPr>
          <w:rFonts w:ascii="Times New Roman"/>
          <w:b w:val="false"/>
          <w:i w:val="false"/>
          <w:color w:val="000000"/>
          <w:sz w:val="28"/>
        </w:rPr>
        <w:t>
      21. Ұлттық комиссияның жұмыс органы мемлекеттік қызмет істері жөніндегі уәкілетті орган ұсынған материалдар негізінде оларды Ұлттық комиссияның қарауына ұсыну туралы шешім қабылдайды.</w:t>
      </w:r>
      <w:r>
        <w:br/>
      </w:r>
      <w:r>
        <w:rPr>
          <w:rFonts w:ascii="Times New Roman"/>
          <w:b w:val="false"/>
          <w:i w:val="false"/>
          <w:color w:val="000000"/>
          <w:sz w:val="28"/>
        </w:rPr>
        <w:t>
</w:t>
      </w:r>
      <w:r>
        <w:rPr>
          <w:rFonts w:ascii="Times New Roman"/>
          <w:b w:val="false"/>
          <w:i w:val="false"/>
          <w:color w:val="000000"/>
          <w:sz w:val="28"/>
        </w:rPr>
        <w:t>
      22. Ұлттық комиссия жұмыс органы ұсынған материалдарды қараудың және «А» корпусы қызметшісімен әңгімелесу өткізудің нәтижелері бойынша келесі шешімдердің бірін қабылдайды:</w:t>
      </w:r>
      <w:r>
        <w:br/>
      </w:r>
      <w:r>
        <w:rPr>
          <w:rFonts w:ascii="Times New Roman"/>
          <w:b w:val="false"/>
          <w:i w:val="false"/>
          <w:color w:val="000000"/>
          <w:sz w:val="28"/>
        </w:rPr>
        <w:t>
</w:t>
      </w:r>
      <w:r>
        <w:rPr>
          <w:rFonts w:ascii="Times New Roman"/>
          <w:b w:val="false"/>
          <w:i w:val="false"/>
          <w:color w:val="000000"/>
          <w:sz w:val="28"/>
        </w:rPr>
        <w:t>
      1) атқаратын лауазымына сәйкес;</w:t>
      </w:r>
      <w:r>
        <w:br/>
      </w:r>
      <w:r>
        <w:rPr>
          <w:rFonts w:ascii="Times New Roman"/>
          <w:b w:val="false"/>
          <w:i w:val="false"/>
          <w:color w:val="000000"/>
          <w:sz w:val="28"/>
        </w:rPr>
        <w:t>
</w:t>
      </w:r>
      <w:r>
        <w:rPr>
          <w:rFonts w:ascii="Times New Roman"/>
          <w:b w:val="false"/>
          <w:i w:val="false"/>
          <w:color w:val="000000"/>
          <w:sz w:val="28"/>
        </w:rPr>
        <w:t>
      2) атқаратын лауазымына сәйкес емес.</w:t>
      </w:r>
      <w:r>
        <w:br/>
      </w:r>
      <w:r>
        <w:rPr>
          <w:rFonts w:ascii="Times New Roman"/>
          <w:b w:val="false"/>
          <w:i w:val="false"/>
          <w:color w:val="000000"/>
          <w:sz w:val="28"/>
        </w:rPr>
        <w:t>
</w:t>
      </w:r>
      <w:r>
        <w:rPr>
          <w:rFonts w:ascii="Times New Roman"/>
          <w:b w:val="false"/>
          <w:i w:val="false"/>
          <w:color w:val="000000"/>
          <w:sz w:val="28"/>
        </w:rPr>
        <w:t>
      23. «А» корпусының бағаланушы қызметшісі жұмыс істейтін мемлекеттік орган үшін Ұлттық комиссия қабылдаған шешім «А» корпусы қызметшісімен еңбек шартын ұзарту не оны бұзу туралы шешім қабылдауға негіз болып табылады.</w:t>
      </w:r>
    </w:p>
    <w:bookmarkEnd w:id="7"/>
    <w:bookmarkStart w:name="z38" w:id="8"/>
    <w:p>
      <w:pPr>
        <w:spacing w:after="0"/>
        <w:ind w:left="0"/>
        <w:jc w:val="left"/>
      </w:pPr>
      <w:r>
        <w:rPr>
          <w:rFonts w:ascii="Times New Roman"/>
          <w:b/>
          <w:i w:val="false"/>
          <w:color w:val="000000"/>
        </w:rPr>
        <w:t xml:space="preserve"> 
3. «Б» корпусы қызметшілерінің қызметін бағалау</w:t>
      </w:r>
    </w:p>
    <w:bookmarkEnd w:id="8"/>
    <w:bookmarkStart w:name="z39" w:id="9"/>
    <w:p>
      <w:pPr>
        <w:spacing w:after="0"/>
        <w:ind w:left="0"/>
        <w:jc w:val="left"/>
      </w:pPr>
      <w:r>
        <w:rPr>
          <w:rFonts w:ascii="Times New Roman"/>
          <w:b/>
          <w:i w:val="false"/>
          <w:color w:val="000000"/>
        </w:rPr>
        <w:t xml:space="preserve"> 
3.1. Бағалау жүргізу шарттары мен тәртібі</w:t>
      </w:r>
    </w:p>
    <w:bookmarkEnd w:id="9"/>
    <w:bookmarkStart w:name="z40" w:id="10"/>
    <w:p>
      <w:pPr>
        <w:spacing w:after="0"/>
        <w:ind w:left="0"/>
        <w:jc w:val="both"/>
      </w:pPr>
      <w:r>
        <w:rPr>
          <w:rFonts w:ascii="Times New Roman"/>
          <w:b w:val="false"/>
          <w:i w:val="false"/>
          <w:color w:val="000000"/>
          <w:sz w:val="28"/>
        </w:rPr>
        <w:t>
      24. «Б» корпусы қызметшілерінің қызметін бағалау мемлекеттік қызметте болған әрбір жыл өткен сайын, көрсетілген мерзім басталған күннен бастап үш айдан кешіктірілмей, бірақ сол лауазымға тұрған күннен бастап алты айдан ерте емес мерзiмде жүргізіледі.</w:t>
      </w:r>
      <w:r>
        <w:br/>
      </w:r>
      <w:r>
        <w:rPr>
          <w:rFonts w:ascii="Times New Roman"/>
          <w:b w:val="false"/>
          <w:i w:val="false"/>
          <w:color w:val="000000"/>
          <w:sz w:val="28"/>
        </w:rPr>
        <w:t>
</w:t>
      </w:r>
      <w:r>
        <w:rPr>
          <w:rFonts w:ascii="Times New Roman"/>
          <w:b w:val="false"/>
          <w:i w:val="false"/>
          <w:color w:val="000000"/>
          <w:sz w:val="28"/>
        </w:rPr>
        <w:t>
      25. Мемлекеттік қызметке мемлекеттік қызмет өтіліндегі үзіліспен кірген «Б» корпусы қызметшілері мемлекеттік қызметте үзіліссіз бір жыл болғаннан кейін осы Қағидалардың </w:t>
      </w:r>
      <w:r>
        <w:rPr>
          <w:rFonts w:ascii="Times New Roman"/>
          <w:b w:val="false"/>
          <w:i w:val="false"/>
          <w:color w:val="000000"/>
          <w:sz w:val="28"/>
        </w:rPr>
        <w:t>24-тармағында</w:t>
      </w:r>
      <w:r>
        <w:rPr>
          <w:rFonts w:ascii="Times New Roman"/>
          <w:b w:val="false"/>
          <w:i w:val="false"/>
          <w:color w:val="000000"/>
          <w:sz w:val="28"/>
        </w:rPr>
        <w:t xml:space="preserve"> белгіленген мерзімде «Б» корпусы қызметшілері қызметін бағалаудан өтеді.</w:t>
      </w:r>
      <w:r>
        <w:br/>
      </w:r>
      <w:r>
        <w:rPr>
          <w:rFonts w:ascii="Times New Roman"/>
          <w:b w:val="false"/>
          <w:i w:val="false"/>
          <w:color w:val="000000"/>
          <w:sz w:val="28"/>
        </w:rPr>
        <w:t>
</w:t>
      </w:r>
      <w:r>
        <w:rPr>
          <w:rFonts w:ascii="Times New Roman"/>
          <w:b w:val="false"/>
          <w:i w:val="false"/>
          <w:color w:val="000000"/>
          <w:sz w:val="28"/>
        </w:rPr>
        <w:t>
      Бұл ретте «Б» корпусы қызметшiсінiң қызметін бағалау жүргізу үшін бiр мемлекеттiк органнан жұмыстан шыққан күнiнен бастап, басқа мемлекеттік органға қызметке тағайындалған күнiне дейiн бір ай өтпеген және оның аталған кезеңде өзге заңды (мемлекеттiк органдарды қоспағанда) және жеке тұлғалармен еңбек қатынастары болмаған жағдайда, мемлекеттiк қызмет өткеру үзiлiссiз болып саналады.</w:t>
      </w:r>
      <w:r>
        <w:br/>
      </w:r>
      <w:r>
        <w:rPr>
          <w:rFonts w:ascii="Times New Roman"/>
          <w:b w:val="false"/>
          <w:i w:val="false"/>
          <w:color w:val="000000"/>
          <w:sz w:val="28"/>
        </w:rPr>
        <w:t>
</w:t>
      </w:r>
      <w:r>
        <w:rPr>
          <w:rFonts w:ascii="Times New Roman"/>
          <w:b w:val="false"/>
          <w:i w:val="false"/>
          <w:color w:val="000000"/>
          <w:sz w:val="28"/>
        </w:rPr>
        <w:t>
      26. «Б» корпусы қызметшілерінің қызметіне бағалау өткізу бойынша жұмысты үйлестіруді персоналды басқару қызметі (кадр қызметі) жүзеге асырады.</w:t>
      </w:r>
      <w:r>
        <w:br/>
      </w:r>
      <w:r>
        <w:rPr>
          <w:rFonts w:ascii="Times New Roman"/>
          <w:b w:val="false"/>
          <w:i w:val="false"/>
          <w:color w:val="000000"/>
          <w:sz w:val="28"/>
        </w:rPr>
        <w:t>
</w:t>
      </w:r>
      <w:r>
        <w:rPr>
          <w:rFonts w:ascii="Times New Roman"/>
          <w:b w:val="false"/>
          <w:i w:val="false"/>
          <w:color w:val="000000"/>
          <w:sz w:val="28"/>
        </w:rPr>
        <w:t>
      27. Мемлекеттік органдар «Б» корпусы қызметшілерінің қызметін бағалау әдістемесін Қазақстан Республикасы Президенті Әкімшілігінің келісімі бойынша мемлекеттік қызмет істері жөніндегі уәкілетті орган </w:t>
      </w:r>
      <w:r>
        <w:rPr>
          <w:rFonts w:ascii="Times New Roman"/>
          <w:b w:val="false"/>
          <w:i w:val="false"/>
          <w:color w:val="000000"/>
          <w:sz w:val="28"/>
        </w:rPr>
        <w:t>бекіткен</w:t>
      </w:r>
      <w:r>
        <w:rPr>
          <w:rFonts w:ascii="Times New Roman"/>
          <w:b w:val="false"/>
          <w:i w:val="false"/>
          <w:color w:val="000000"/>
          <w:sz w:val="28"/>
        </w:rPr>
        <w:t xml:space="preserve"> үлгілік әдістеменің негізінде әзірлейді және </w:t>
      </w:r>
      <w:r>
        <w:rPr>
          <w:rFonts w:ascii="Times New Roman"/>
          <w:b w:val="false"/>
          <w:i w:val="false"/>
          <w:color w:val="000000"/>
          <w:sz w:val="28"/>
        </w:rPr>
        <w:t>бекітеді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28. Мемлекеттік органның персоналды басқару қызметі (кадр қызметі) «Б» корпусы қызметшісін оның қызметін бағалау жүргізілетіні туралы бағалау басталардан бір ай бұрын хабарландырады.</w:t>
      </w:r>
      <w:r>
        <w:br/>
      </w:r>
      <w:r>
        <w:rPr>
          <w:rFonts w:ascii="Times New Roman"/>
          <w:b w:val="false"/>
          <w:i w:val="false"/>
          <w:color w:val="000000"/>
          <w:sz w:val="28"/>
        </w:rPr>
        <w:t>
</w:t>
      </w:r>
      <w:r>
        <w:rPr>
          <w:rFonts w:ascii="Times New Roman"/>
          <w:b w:val="false"/>
          <w:i w:val="false"/>
          <w:color w:val="000000"/>
          <w:sz w:val="28"/>
        </w:rPr>
        <w:t>
      29. «Б» корпусы қызметшісінің қызметін бағалау үшін Бағалау жөніндегі комиссия құрылады.</w:t>
      </w:r>
      <w:r>
        <w:br/>
      </w:r>
      <w:r>
        <w:rPr>
          <w:rFonts w:ascii="Times New Roman"/>
          <w:b w:val="false"/>
          <w:i w:val="false"/>
          <w:color w:val="000000"/>
          <w:sz w:val="28"/>
        </w:rPr>
        <w:t>
</w:t>
      </w:r>
      <w:r>
        <w:rPr>
          <w:rFonts w:ascii="Times New Roman"/>
          <w:b w:val="false"/>
          <w:i w:val="false"/>
          <w:color w:val="000000"/>
          <w:sz w:val="28"/>
        </w:rPr>
        <w:t>
      30. Бағалау жөніндегі комиссияны «Б» корпусы қызметшілерін лауазымға тағайындауға және лауазымнан босатуға құқығы бар тұлға үш мүшеден кем емес, соның ішінде төрағасы бар құрамда құрады.</w:t>
      </w:r>
      <w:r>
        <w:br/>
      </w:r>
      <w:r>
        <w:rPr>
          <w:rFonts w:ascii="Times New Roman"/>
          <w:b w:val="false"/>
          <w:i w:val="false"/>
          <w:color w:val="000000"/>
          <w:sz w:val="28"/>
        </w:rPr>
        <w:t>
</w:t>
      </w:r>
      <w:r>
        <w:rPr>
          <w:rFonts w:ascii="Times New Roman"/>
          <w:b w:val="false"/>
          <w:i w:val="false"/>
          <w:color w:val="000000"/>
          <w:sz w:val="28"/>
        </w:rPr>
        <w:t>
      31. Бағалау жөніндегі комиссиясының отырысы, егер оған оның құрамының кемінде үштен екісі қатысса, құқылы деп есептеледі.</w:t>
      </w:r>
      <w:r>
        <w:br/>
      </w:r>
      <w:r>
        <w:rPr>
          <w:rFonts w:ascii="Times New Roman"/>
          <w:b w:val="false"/>
          <w:i w:val="false"/>
          <w:color w:val="000000"/>
          <w:sz w:val="28"/>
        </w:rPr>
        <w:t>
</w:t>
      </w:r>
      <w:r>
        <w:rPr>
          <w:rFonts w:ascii="Times New Roman"/>
          <w:b w:val="false"/>
          <w:i w:val="false"/>
          <w:color w:val="000000"/>
          <w:sz w:val="28"/>
        </w:rPr>
        <w:t>
      32. Бағалау жөніндегі комиссиясының шешімі комиссияның қарауы бойынша ашық немесе жасырын дауыс беру арқылы қабылданады.</w:t>
      </w:r>
      <w:r>
        <w:br/>
      </w:r>
      <w:r>
        <w:rPr>
          <w:rFonts w:ascii="Times New Roman"/>
          <w:b w:val="false"/>
          <w:i w:val="false"/>
          <w:color w:val="000000"/>
          <w:sz w:val="28"/>
        </w:rPr>
        <w:t>
</w:t>
      </w:r>
      <w:r>
        <w:rPr>
          <w:rFonts w:ascii="Times New Roman"/>
          <w:b w:val="false"/>
          <w:i w:val="false"/>
          <w:color w:val="000000"/>
          <w:sz w:val="28"/>
        </w:rPr>
        <w:t>
      33. Дауыс берудің нәтижесі Бағалау жөніндегі комиссия мүшелерінің көпшілік даусымен айқындалады. Дауыстар тең түскен жағдайда комиссия төрағасының даусы шешуші болып табылады.</w:t>
      </w:r>
      <w:r>
        <w:br/>
      </w:r>
      <w:r>
        <w:rPr>
          <w:rFonts w:ascii="Times New Roman"/>
          <w:b w:val="false"/>
          <w:i w:val="false"/>
          <w:color w:val="000000"/>
          <w:sz w:val="28"/>
        </w:rPr>
        <w:t>
</w:t>
      </w:r>
      <w:r>
        <w:rPr>
          <w:rFonts w:ascii="Times New Roman"/>
          <w:b w:val="false"/>
          <w:i w:val="false"/>
          <w:color w:val="000000"/>
          <w:sz w:val="28"/>
        </w:rPr>
        <w:t>
      34. «Б» корпусы қызметшісін бағалау нәтижелері мемлекеттік қызмет істері жөніндегі уәкілетті орган бекіткен нысандағы бағалау нәтижелерінің тиісті хаттамасында көрсетіледі.</w:t>
      </w:r>
      <w:r>
        <w:br/>
      </w:r>
      <w:r>
        <w:rPr>
          <w:rFonts w:ascii="Times New Roman"/>
          <w:b w:val="false"/>
          <w:i w:val="false"/>
          <w:color w:val="000000"/>
          <w:sz w:val="28"/>
        </w:rPr>
        <w:t>
</w:t>
      </w:r>
      <w:r>
        <w:rPr>
          <w:rFonts w:ascii="Times New Roman"/>
          <w:b w:val="false"/>
          <w:i w:val="false"/>
          <w:color w:val="000000"/>
          <w:sz w:val="28"/>
        </w:rPr>
        <w:t>
      35. «Б» корпусы қызметшісіне бағалау нәтижелері келесі мәндегі шкала бойынша қойылады: «қанағаттанғысыз», «қанағаттанарлық», «тиімді».</w:t>
      </w:r>
      <w:r>
        <w:br/>
      </w:r>
      <w:r>
        <w:rPr>
          <w:rFonts w:ascii="Times New Roman"/>
          <w:b w:val="false"/>
          <w:i w:val="false"/>
          <w:color w:val="000000"/>
          <w:sz w:val="28"/>
        </w:rPr>
        <w:t>
</w:t>
      </w:r>
      <w:r>
        <w:rPr>
          <w:rFonts w:ascii="Times New Roman"/>
          <w:b w:val="false"/>
          <w:i w:val="false"/>
          <w:color w:val="000000"/>
          <w:sz w:val="28"/>
        </w:rPr>
        <w:t>
      36. «Б» корпусы қызметшілерінің қызметін бағалау үшін мемлекеттік қызмет істері жөніндегі уәкілетті орган бекіткен нысандағы бағалау парағы қолданылады.</w:t>
      </w:r>
    </w:p>
    <w:bookmarkEnd w:id="10"/>
    <w:bookmarkStart w:name="z53" w:id="11"/>
    <w:p>
      <w:pPr>
        <w:spacing w:after="0"/>
        <w:ind w:left="0"/>
        <w:jc w:val="left"/>
      </w:pPr>
      <w:r>
        <w:rPr>
          <w:rFonts w:ascii="Times New Roman"/>
          <w:b/>
          <w:i w:val="false"/>
          <w:color w:val="000000"/>
        </w:rPr>
        <w:t xml:space="preserve"> 
3.2. Бағалау қорытындысы бойынша шешім қабылдау</w:t>
      </w:r>
    </w:p>
    <w:bookmarkEnd w:id="11"/>
    <w:bookmarkStart w:name="z54" w:id="12"/>
    <w:p>
      <w:pPr>
        <w:spacing w:after="0"/>
        <w:ind w:left="0"/>
        <w:jc w:val="both"/>
      </w:pPr>
      <w:r>
        <w:rPr>
          <w:rFonts w:ascii="Times New Roman"/>
          <w:b w:val="false"/>
          <w:i w:val="false"/>
          <w:color w:val="000000"/>
          <w:sz w:val="28"/>
        </w:rPr>
        <w:t>
      37. «Б» корпусы қызметшілерінің қызметін бағалау нәтижелері көтермелеу, оқыту жөнінде шешім қабылдауға негіз болып табылады. Бағалау нәтижелері бойынша «Б» корпусы қызметшілерінің қызметіндегі кемшіліктерді жою бойынша ұсыныстар әзірленеді, олардың қызметіндегі жақсартуды қажет ететін бағыттар айқындалады, «Б» корпусы қызметшілеріне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
      38. Мемлекеттік органның персоналды басқару қызметі (кадр қызметі) «Б» корпусының қызметшісін оны қызметін бағалау нәтижелерімен бағалау аяқталған күннен кейін екі жұмыс күні ішінде таныстырады.</w:t>
      </w:r>
      <w:r>
        <w:br/>
      </w:r>
      <w:r>
        <w:rPr>
          <w:rFonts w:ascii="Times New Roman"/>
          <w:b w:val="false"/>
          <w:i w:val="false"/>
          <w:color w:val="000000"/>
          <w:sz w:val="28"/>
        </w:rPr>
        <w:t>
</w:t>
      </w:r>
      <w:r>
        <w:rPr>
          <w:rFonts w:ascii="Times New Roman"/>
          <w:b w:val="false"/>
          <w:i w:val="false"/>
          <w:color w:val="000000"/>
          <w:sz w:val="28"/>
        </w:rPr>
        <w:t>
      39. «Б» корпусы қызметшілерін бағалау нәтижесі олардың қызметтік тізіміне енгізіледі.</w:t>
      </w:r>
      <w:r>
        <w:br/>
      </w:r>
      <w:r>
        <w:rPr>
          <w:rFonts w:ascii="Times New Roman"/>
          <w:b w:val="false"/>
          <w:i w:val="false"/>
          <w:color w:val="000000"/>
          <w:sz w:val="28"/>
        </w:rPr>
        <w:t>
</w:t>
      </w:r>
      <w:r>
        <w:rPr>
          <w:rFonts w:ascii="Times New Roman"/>
          <w:b w:val="false"/>
          <w:i w:val="false"/>
          <w:color w:val="000000"/>
          <w:sz w:val="28"/>
        </w:rPr>
        <w:t>
      40. «Б» корпусы қызметшісінің соңғы үш жыл бойы екі «қанағаттанғысыз» деген баға алуы аттестаттаудан өткізуге негіз болып табылады.</w:t>
      </w:r>
      <w:r>
        <w:br/>
      </w:r>
      <w:r>
        <w:rPr>
          <w:rFonts w:ascii="Times New Roman"/>
          <w:b w:val="false"/>
          <w:i w:val="false"/>
          <w:color w:val="000000"/>
          <w:sz w:val="28"/>
        </w:rPr>
        <w:t>
</w:t>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p>
    <w:bookmarkEnd w:id="12"/>
    <w:bookmarkStart w:name="z59" w:id="13"/>
    <w:p>
      <w:pPr>
        <w:spacing w:after="0"/>
        <w:ind w:left="0"/>
        <w:jc w:val="left"/>
      </w:pPr>
      <w:r>
        <w:rPr>
          <w:rFonts w:ascii="Times New Roman"/>
          <w:b/>
          <w:i w:val="false"/>
          <w:color w:val="000000"/>
        </w:rPr>
        <w:t xml:space="preserve"> 
3.3. Бағалау нәтижелеріне шағымдану </w:t>
      </w:r>
    </w:p>
    <w:bookmarkEnd w:id="13"/>
    <w:bookmarkStart w:name="z60" w:id="14"/>
    <w:p>
      <w:pPr>
        <w:spacing w:after="0"/>
        <w:ind w:left="0"/>
        <w:jc w:val="both"/>
      </w:pPr>
      <w:r>
        <w:rPr>
          <w:rFonts w:ascii="Times New Roman"/>
          <w:b w:val="false"/>
          <w:i w:val="false"/>
          <w:color w:val="000000"/>
          <w:sz w:val="28"/>
        </w:rPr>
        <w:t>
      41. «Б» корпусының қызметшілері Бағалау жөніндегі комиссия шешіміне бағалау нәтижелерімен танысқан күнінен кейін он жұмыс күні ішінде мемлекеттік қызмет істері жөніндегі уәкілетті органға шағымдануға құқылы.</w:t>
      </w:r>
      <w:r>
        <w:br/>
      </w:r>
      <w:r>
        <w:rPr>
          <w:rFonts w:ascii="Times New Roman"/>
          <w:b w:val="false"/>
          <w:i w:val="false"/>
          <w:color w:val="000000"/>
          <w:sz w:val="28"/>
        </w:rPr>
        <w:t>
</w:t>
      </w:r>
      <w:r>
        <w:rPr>
          <w:rFonts w:ascii="Times New Roman"/>
          <w:b w:val="false"/>
          <w:i w:val="false"/>
          <w:color w:val="000000"/>
          <w:sz w:val="28"/>
        </w:rPr>
        <w:t>
      42. Мемлекеттік қызмет істері жөніндегі уәкілетті орган «Б» корпусының қызметшісінен шағым түскен күнінен бастап он жұмыс күні ішінде оны қарауды жүзеге асырады және осы Қағидалар бұзылған жағдайда мемлекеттік органға Бағалау жөніндегі комиссияның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
      43. Қабылданған шешім туралы ақпаратты мемлекеттік орган екі апта ішінде мемлекеттік қызмет істері жөніндегі уәкілетті органға береді.</w:t>
      </w:r>
      <w:r>
        <w:br/>
      </w:r>
      <w:r>
        <w:rPr>
          <w:rFonts w:ascii="Times New Roman"/>
          <w:b w:val="false"/>
          <w:i w:val="false"/>
          <w:color w:val="000000"/>
          <w:sz w:val="28"/>
        </w:rPr>
        <w:t>
</w:t>
      </w:r>
      <w:r>
        <w:rPr>
          <w:rFonts w:ascii="Times New Roman"/>
          <w:b w:val="false"/>
          <w:i w:val="false"/>
          <w:color w:val="000000"/>
          <w:sz w:val="28"/>
        </w:rPr>
        <w:t>
      44. «Б» корпусының қызметшісін бос мемлекеттік әкімшілік лауазымға конкурс қорытындысы бойынша тағайындаған жағдайда «Б» корпусы қызметшісінің бұрынғы жұмыс орнындағы бағалау нәтижесі аттестаттау өткізу туралы шешім қабылдауда ескерілмейді.</w:t>
      </w:r>
    </w:p>
    <w:bookmarkEnd w:id="14"/>
    <w:bookmarkStart w:name="z64" w:id="15"/>
    <w:p>
      <w:pPr>
        <w:spacing w:after="0"/>
        <w:ind w:left="0"/>
        <w:jc w:val="left"/>
      </w:pPr>
      <w:r>
        <w:rPr>
          <w:rFonts w:ascii="Times New Roman"/>
          <w:b/>
          <w:i w:val="false"/>
          <w:color w:val="000000"/>
        </w:rPr>
        <w:t xml:space="preserve"> 
4. Аттестаттау</w:t>
      </w:r>
    </w:p>
    <w:bookmarkEnd w:id="15"/>
    <w:bookmarkStart w:name="z68" w:id="16"/>
    <w:p>
      <w:pPr>
        <w:spacing w:after="0"/>
        <w:ind w:left="0"/>
        <w:jc w:val="left"/>
      </w:pPr>
      <w:r>
        <w:rPr>
          <w:rFonts w:ascii="Times New Roman"/>
          <w:b/>
          <w:i w:val="false"/>
          <w:color w:val="000000"/>
        </w:rPr>
        <w:t xml:space="preserve"> 
4.1. Аттестаттау өткізу шарттары мен тәртібі</w:t>
      </w:r>
    </w:p>
    <w:bookmarkEnd w:id="16"/>
    <w:bookmarkStart w:name="z69" w:id="17"/>
    <w:p>
      <w:pPr>
        <w:spacing w:after="0"/>
        <w:ind w:left="0"/>
        <w:jc w:val="both"/>
      </w:pPr>
      <w:r>
        <w:rPr>
          <w:rFonts w:ascii="Times New Roman"/>
          <w:b w:val="false"/>
          <w:i w:val="false"/>
          <w:color w:val="000000"/>
          <w:sz w:val="28"/>
        </w:rPr>
        <w:t>
      45. Жүкті әйелдер аттестаттаудан өтпейді.</w:t>
      </w:r>
      <w:r>
        <w:br/>
      </w:r>
      <w:r>
        <w:rPr>
          <w:rFonts w:ascii="Times New Roman"/>
          <w:b w:val="false"/>
          <w:i w:val="false"/>
          <w:color w:val="000000"/>
          <w:sz w:val="28"/>
        </w:rPr>
        <w:t>
</w:t>
      </w:r>
      <w:r>
        <w:rPr>
          <w:rFonts w:ascii="Times New Roman"/>
          <w:b w:val="false"/>
          <w:i w:val="false"/>
          <w:color w:val="000000"/>
          <w:sz w:val="28"/>
        </w:rPr>
        <w:t>
      46. «Б» корпусы қызметшілері осы Қағидалардың </w:t>
      </w:r>
      <w:r>
        <w:rPr>
          <w:rFonts w:ascii="Times New Roman"/>
          <w:b w:val="false"/>
          <w:i w:val="false"/>
          <w:color w:val="000000"/>
          <w:sz w:val="28"/>
        </w:rPr>
        <w:t>48-тармағында</w:t>
      </w:r>
      <w:r>
        <w:rPr>
          <w:rFonts w:ascii="Times New Roman"/>
          <w:b w:val="false"/>
          <w:i w:val="false"/>
          <w:color w:val="000000"/>
          <w:sz w:val="28"/>
        </w:rPr>
        <w:t xml:space="preserve"> көрсетілген тұлға аттестаттаудан өткізу туралы оң шешім қабылдаған күннен бастап үш айдан кешіктірілмей аттестаттаудан өтеді.</w:t>
      </w:r>
      <w:r>
        <w:br/>
      </w:r>
      <w:r>
        <w:rPr>
          <w:rFonts w:ascii="Times New Roman"/>
          <w:b w:val="false"/>
          <w:i w:val="false"/>
          <w:color w:val="000000"/>
          <w:sz w:val="28"/>
        </w:rPr>
        <w:t>
</w:t>
      </w:r>
      <w:r>
        <w:rPr>
          <w:rFonts w:ascii="Times New Roman"/>
          <w:b w:val="false"/>
          <w:i w:val="false"/>
          <w:color w:val="000000"/>
          <w:sz w:val="28"/>
        </w:rPr>
        <w:t>
      Алдыңғы жұмыс орнында аттестаттаудан өткізуге жататын, бірақ босатылуына байланысты аттестаттаудан өтпеген, мемлекеттік қызметке үзілісті мемлекеттік қызмет өтілімен кірген «Б» корпусы қызметшілері аттестаттаудан өтпейді.</w:t>
      </w:r>
      <w:r>
        <w:br/>
      </w:r>
      <w:r>
        <w:rPr>
          <w:rFonts w:ascii="Times New Roman"/>
          <w:b w:val="false"/>
          <w:i w:val="false"/>
          <w:color w:val="000000"/>
          <w:sz w:val="28"/>
        </w:rPr>
        <w:t>
</w:t>
      </w:r>
      <w:r>
        <w:rPr>
          <w:rFonts w:ascii="Times New Roman"/>
          <w:b w:val="false"/>
          <w:i w:val="false"/>
          <w:color w:val="000000"/>
          <w:sz w:val="28"/>
        </w:rPr>
        <w:t>
      47. Аттестаттау бiрқатар дәйектi кезеңдi қамтиды:</w:t>
      </w:r>
      <w:r>
        <w:br/>
      </w:r>
      <w:r>
        <w:rPr>
          <w:rFonts w:ascii="Times New Roman"/>
          <w:b w:val="false"/>
          <w:i w:val="false"/>
          <w:color w:val="000000"/>
          <w:sz w:val="28"/>
        </w:rPr>
        <w:t>
</w:t>
      </w:r>
      <w:r>
        <w:rPr>
          <w:rFonts w:ascii="Times New Roman"/>
          <w:b w:val="false"/>
          <w:i w:val="false"/>
          <w:color w:val="000000"/>
          <w:sz w:val="28"/>
        </w:rPr>
        <w:t>
      1) аттестаттау өткізуге дайындық;</w:t>
      </w:r>
      <w:r>
        <w:br/>
      </w:r>
      <w:r>
        <w:rPr>
          <w:rFonts w:ascii="Times New Roman"/>
          <w:b w:val="false"/>
          <w:i w:val="false"/>
          <w:color w:val="000000"/>
          <w:sz w:val="28"/>
        </w:rPr>
        <w:t>
</w:t>
      </w:r>
      <w:r>
        <w:rPr>
          <w:rFonts w:ascii="Times New Roman"/>
          <w:b w:val="false"/>
          <w:i w:val="false"/>
          <w:color w:val="000000"/>
          <w:sz w:val="28"/>
        </w:rPr>
        <w:t>
      2) мемлекеттік қызмет істері жөніндегі уәкілетті орган белгілеген тәртіппен аттестаттауға жататын «Б» корпусы қызметшісін тестілеу;</w:t>
      </w:r>
      <w:r>
        <w:br/>
      </w:r>
      <w:r>
        <w:rPr>
          <w:rFonts w:ascii="Times New Roman"/>
          <w:b w:val="false"/>
          <w:i w:val="false"/>
          <w:color w:val="000000"/>
          <w:sz w:val="28"/>
        </w:rPr>
        <w:t>
</w:t>
      </w:r>
      <w:r>
        <w:rPr>
          <w:rFonts w:ascii="Times New Roman"/>
          <w:b w:val="false"/>
          <w:i w:val="false"/>
          <w:color w:val="000000"/>
          <w:sz w:val="28"/>
        </w:rPr>
        <w:t>
      3) аттестаттау комиссиясы өткізетін «Б» корпусы қызметшісімен әңгімелесу;</w:t>
      </w:r>
      <w:r>
        <w:br/>
      </w:r>
      <w:r>
        <w:rPr>
          <w:rFonts w:ascii="Times New Roman"/>
          <w:b w:val="false"/>
          <w:i w:val="false"/>
          <w:color w:val="000000"/>
          <w:sz w:val="28"/>
        </w:rPr>
        <w:t>
</w:t>
      </w:r>
      <w:r>
        <w:rPr>
          <w:rFonts w:ascii="Times New Roman"/>
          <w:b w:val="false"/>
          <w:i w:val="false"/>
          <w:color w:val="000000"/>
          <w:sz w:val="28"/>
        </w:rPr>
        <w:t>
      4) аттестаттау комиссияның шешім шығаруы.</w:t>
      </w:r>
      <w:r>
        <w:br/>
      </w:r>
      <w:r>
        <w:rPr>
          <w:rFonts w:ascii="Times New Roman"/>
          <w:b w:val="false"/>
          <w:i w:val="false"/>
          <w:color w:val="000000"/>
          <w:sz w:val="28"/>
        </w:rPr>
        <w:t>
</w:t>
      </w:r>
      <w:r>
        <w:rPr>
          <w:rFonts w:ascii="Times New Roman"/>
          <w:b w:val="false"/>
          <w:i w:val="false"/>
          <w:color w:val="000000"/>
          <w:sz w:val="28"/>
        </w:rPr>
        <w:t>
      48. Аттестатталуға тиіс «Б» корпусы қызметшілерінің аттестаттаудан өту мәселелерін «Б» корпусы қызметшілерін лауазымға тағайындауға және лауазымнан босатуға құқығы бар тұлға (бұдан әрі – лауазымға тағайындауға және лауазымнан босатуға құқығы бар тұлға) шешеді.</w:t>
      </w:r>
      <w:r>
        <w:br/>
      </w:r>
      <w:r>
        <w:rPr>
          <w:rFonts w:ascii="Times New Roman"/>
          <w:b w:val="false"/>
          <w:i w:val="false"/>
          <w:color w:val="000000"/>
          <w:sz w:val="28"/>
        </w:rPr>
        <w:t>
</w:t>
      </w:r>
      <w:r>
        <w:rPr>
          <w:rFonts w:ascii="Times New Roman"/>
          <w:b w:val="false"/>
          <w:i w:val="false"/>
          <w:color w:val="000000"/>
          <w:sz w:val="28"/>
        </w:rPr>
        <w:t>
      Орталық атқарушы органда, еңбек қатынастарының мәселелері жоғары тұрған мемлекеттік органдар мен лауазымды тұлғалардың құзыретіне жатқызылған қызметшілерді қоспағанда, орталық атқарушы орган қызметшілерінің аттестаттаудан өту мәселелерін орталық атқарушы органның жауапты хатшысы немесе орталық атқарушы органның жауапты хатшысының өкілеттіктері белгіленген тәртіппен жүктелген лауазымды тұлға, ал орталық атқарушы органның жауапты хатшысы немесе көрсетілген лауазымды тұлға болмаған жағдайда – орталық атқарушы органның басшысы шешеді.</w:t>
      </w:r>
      <w:r>
        <w:br/>
      </w:r>
      <w:r>
        <w:rPr>
          <w:rFonts w:ascii="Times New Roman"/>
          <w:b w:val="false"/>
          <w:i w:val="false"/>
          <w:color w:val="000000"/>
          <w:sz w:val="28"/>
        </w:rPr>
        <w:t>
</w:t>
      </w:r>
      <w:r>
        <w:rPr>
          <w:rFonts w:ascii="Times New Roman"/>
          <w:b w:val="false"/>
          <w:i w:val="false"/>
          <w:color w:val="000000"/>
          <w:sz w:val="28"/>
        </w:rPr>
        <w:t>
      Бұл ретте орталық атқарушы органның жауапты хатшысы немесе орталық атқарушы органның жауапты хатшысының өкілеттіктері белгіленген тәртіппен жүктелген лауазымды тұлға аумақтық органдар басшыларының және басшылары орынбасарларының аттестаттаудан өту мәселелерін шешеді.</w:t>
      </w:r>
      <w:r>
        <w:br/>
      </w:r>
      <w:r>
        <w:rPr>
          <w:rFonts w:ascii="Times New Roman"/>
          <w:b w:val="false"/>
          <w:i w:val="false"/>
          <w:color w:val="000000"/>
          <w:sz w:val="28"/>
        </w:rPr>
        <w:t>
</w:t>
      </w:r>
      <w:r>
        <w:rPr>
          <w:rFonts w:ascii="Times New Roman"/>
          <w:b w:val="false"/>
          <w:i w:val="false"/>
          <w:color w:val="000000"/>
          <w:sz w:val="28"/>
        </w:rPr>
        <w:t>
      Жоғары тұрған мемлекеттік органдар мен лауазымды тұлғалар лауазымға тағайындайтын және лауазымнан босататын орталық атқарушы орган қызметшілерінің аттестаттаудан өту мәселелерін жоғары тұрған мемлекеттік органдар мен лауазымды тұлғалар шешеді.</w:t>
      </w:r>
      <w:r>
        <w:br/>
      </w:r>
      <w:r>
        <w:rPr>
          <w:rFonts w:ascii="Times New Roman"/>
          <w:b w:val="false"/>
          <w:i w:val="false"/>
          <w:color w:val="000000"/>
          <w:sz w:val="28"/>
        </w:rPr>
        <w:t>
</w:t>
      </w:r>
      <w:r>
        <w:rPr>
          <w:rFonts w:ascii="Times New Roman"/>
          <w:b w:val="false"/>
          <w:i w:val="false"/>
          <w:color w:val="000000"/>
          <w:sz w:val="28"/>
        </w:rPr>
        <w:t>
      49. Мемлекеттік қызметте кемiнде он бес жыл өтілі бар «Б» корпусы қызметшілері тестiлеуге жатпайды.</w:t>
      </w:r>
    </w:p>
    <w:bookmarkEnd w:id="17"/>
    <w:bookmarkStart w:name="z82" w:id="18"/>
    <w:p>
      <w:pPr>
        <w:spacing w:after="0"/>
        <w:ind w:left="0"/>
        <w:jc w:val="left"/>
      </w:pPr>
      <w:r>
        <w:rPr>
          <w:rFonts w:ascii="Times New Roman"/>
          <w:b/>
          <w:i w:val="false"/>
          <w:color w:val="000000"/>
        </w:rPr>
        <w:t xml:space="preserve"> 
4.2. Аттестаттау өткізуге дайындықты ұйымдастыру</w:t>
      </w:r>
    </w:p>
    <w:bookmarkEnd w:id="18"/>
    <w:bookmarkStart w:name="z83" w:id="19"/>
    <w:p>
      <w:pPr>
        <w:spacing w:after="0"/>
        <w:ind w:left="0"/>
        <w:jc w:val="both"/>
      </w:pPr>
      <w:r>
        <w:rPr>
          <w:rFonts w:ascii="Times New Roman"/>
          <w:b w:val="false"/>
          <w:i w:val="false"/>
          <w:color w:val="000000"/>
          <w:sz w:val="28"/>
        </w:rPr>
        <w:t>
      50. Аттестаттау өткізуге дайындықты, лауазымға тағайындауға және лауазымнан босатуға құқығы бар тұлғаның тапсырмасы бойынша персоналды басқару қызметі (кадр қызметі) ұйымдастырады.</w:t>
      </w:r>
      <w:r>
        <w:br/>
      </w:r>
      <w:r>
        <w:rPr>
          <w:rFonts w:ascii="Times New Roman"/>
          <w:b w:val="false"/>
          <w:i w:val="false"/>
          <w:color w:val="000000"/>
          <w:sz w:val="28"/>
        </w:rPr>
        <w:t>
</w:t>
      </w:r>
      <w:r>
        <w:rPr>
          <w:rFonts w:ascii="Times New Roman"/>
          <w:b w:val="false"/>
          <w:i w:val="false"/>
          <w:color w:val="000000"/>
          <w:sz w:val="28"/>
        </w:rPr>
        <w:t>
      Аттестаттау өткізуге дайындық мынадай шараларды қамтиды:</w:t>
      </w:r>
      <w:r>
        <w:br/>
      </w:r>
      <w:r>
        <w:rPr>
          <w:rFonts w:ascii="Times New Roman"/>
          <w:b w:val="false"/>
          <w:i w:val="false"/>
          <w:color w:val="000000"/>
          <w:sz w:val="28"/>
        </w:rPr>
        <w:t>
</w:t>
      </w:r>
      <w:r>
        <w:rPr>
          <w:rFonts w:ascii="Times New Roman"/>
          <w:b w:val="false"/>
          <w:i w:val="false"/>
          <w:color w:val="000000"/>
          <w:sz w:val="28"/>
        </w:rPr>
        <w:t>
      1) аттестаттаудан өтушіге қажетті құжаттарды дайындау;</w:t>
      </w:r>
      <w:r>
        <w:br/>
      </w:r>
      <w:r>
        <w:rPr>
          <w:rFonts w:ascii="Times New Roman"/>
          <w:b w:val="false"/>
          <w:i w:val="false"/>
          <w:color w:val="000000"/>
          <w:sz w:val="28"/>
        </w:rPr>
        <w:t>
</w:t>
      </w:r>
      <w:r>
        <w:rPr>
          <w:rFonts w:ascii="Times New Roman"/>
          <w:b w:val="false"/>
          <w:i w:val="false"/>
          <w:color w:val="000000"/>
          <w:sz w:val="28"/>
        </w:rPr>
        <w:t>
      2) аттестаттау өткізудің кестесін әзірлеу;</w:t>
      </w:r>
      <w:r>
        <w:br/>
      </w:r>
      <w:r>
        <w:rPr>
          <w:rFonts w:ascii="Times New Roman"/>
          <w:b w:val="false"/>
          <w:i w:val="false"/>
          <w:color w:val="000000"/>
          <w:sz w:val="28"/>
        </w:rPr>
        <w:t>
</w:t>
      </w:r>
      <w:r>
        <w:rPr>
          <w:rFonts w:ascii="Times New Roman"/>
          <w:b w:val="false"/>
          <w:i w:val="false"/>
          <w:color w:val="000000"/>
          <w:sz w:val="28"/>
        </w:rPr>
        <w:t>
      3) аттестаттау комиссиясының құрамын айқындау;</w:t>
      </w:r>
      <w:r>
        <w:br/>
      </w:r>
      <w:r>
        <w:rPr>
          <w:rFonts w:ascii="Times New Roman"/>
          <w:b w:val="false"/>
          <w:i w:val="false"/>
          <w:color w:val="000000"/>
          <w:sz w:val="28"/>
        </w:rPr>
        <w:t>
</w:t>
      </w:r>
      <w:r>
        <w:rPr>
          <w:rFonts w:ascii="Times New Roman"/>
          <w:b w:val="false"/>
          <w:i w:val="false"/>
          <w:color w:val="000000"/>
          <w:sz w:val="28"/>
        </w:rPr>
        <w:t>
      4) аттестаттау өткізу мақсаты мен тәртібі туралы түсіндіру жұмыстарын ұйымдастыру;</w:t>
      </w:r>
      <w:r>
        <w:br/>
      </w:r>
      <w:r>
        <w:rPr>
          <w:rFonts w:ascii="Times New Roman"/>
          <w:b w:val="false"/>
          <w:i w:val="false"/>
          <w:color w:val="000000"/>
          <w:sz w:val="28"/>
        </w:rPr>
        <w:t>
</w:t>
      </w:r>
      <w:r>
        <w:rPr>
          <w:rFonts w:ascii="Times New Roman"/>
          <w:b w:val="false"/>
          <w:i w:val="false"/>
          <w:color w:val="000000"/>
          <w:sz w:val="28"/>
        </w:rPr>
        <w:t>
      5) мемлекеттiк қызмет істерi жөнiндегi уәкiлеттi органмен немесе оның аумақтық бөлiмшелерiмен тестілеу мерзiмдерiн келiсу.</w:t>
      </w:r>
      <w:r>
        <w:br/>
      </w:r>
      <w:r>
        <w:rPr>
          <w:rFonts w:ascii="Times New Roman"/>
          <w:b w:val="false"/>
          <w:i w:val="false"/>
          <w:color w:val="000000"/>
          <w:sz w:val="28"/>
        </w:rPr>
        <w:t>
</w:t>
      </w:r>
      <w:r>
        <w:rPr>
          <w:rFonts w:ascii="Times New Roman"/>
          <w:b w:val="false"/>
          <w:i w:val="false"/>
          <w:color w:val="000000"/>
          <w:sz w:val="28"/>
        </w:rPr>
        <w:t>
      51. Бағалау жөніндегі комиссия аттестатталуға тиіс «Б» корпусы қызметшілерін айқындайды.</w:t>
      </w:r>
      <w:r>
        <w:br/>
      </w:r>
      <w:r>
        <w:rPr>
          <w:rFonts w:ascii="Times New Roman"/>
          <w:b w:val="false"/>
          <w:i w:val="false"/>
          <w:color w:val="000000"/>
          <w:sz w:val="28"/>
        </w:rPr>
        <w:t>
</w:t>
      </w:r>
      <w:r>
        <w:rPr>
          <w:rFonts w:ascii="Times New Roman"/>
          <w:b w:val="false"/>
          <w:i w:val="false"/>
          <w:color w:val="000000"/>
          <w:sz w:val="28"/>
        </w:rPr>
        <w:t>
      52. Лауазымға тағайындауға және лауазымнан босатуға құқығы бар тұлға персоналды басқару қызметінің (кадр қызметі) ұсынысы бойынша аттестатталуға тиіс қызметшілердің тізімі бекітіліп, аттестаттау өткізу мерзімі мен аттестаттау комиссиясының құрамы, сондай-ақ оның жұмыс кестесі белгіленетін бұйрық шығарады.</w:t>
      </w:r>
      <w:r>
        <w:br/>
      </w:r>
      <w:r>
        <w:rPr>
          <w:rFonts w:ascii="Times New Roman"/>
          <w:b w:val="false"/>
          <w:i w:val="false"/>
          <w:color w:val="000000"/>
          <w:sz w:val="28"/>
        </w:rPr>
        <w:t>
</w:t>
      </w:r>
      <w:r>
        <w:rPr>
          <w:rFonts w:ascii="Times New Roman"/>
          <w:b w:val="false"/>
          <w:i w:val="false"/>
          <w:color w:val="000000"/>
          <w:sz w:val="28"/>
        </w:rPr>
        <w:t>
      53. Персоналды басқару қызметі (кадр қызметі) аттестатталуға тиіс тұлғаларды аттестаттау өткізу мерзімі туралы оның өткізілуіне дейін кемінде бір ай бұрын жазбаша хабардар етеді.</w:t>
      </w:r>
      <w:r>
        <w:br/>
      </w:r>
      <w:r>
        <w:rPr>
          <w:rFonts w:ascii="Times New Roman"/>
          <w:b w:val="false"/>
          <w:i w:val="false"/>
          <w:color w:val="000000"/>
          <w:sz w:val="28"/>
        </w:rPr>
        <w:t>
</w:t>
      </w:r>
      <w:r>
        <w:rPr>
          <w:rFonts w:ascii="Times New Roman"/>
          <w:b w:val="false"/>
          <w:i w:val="false"/>
          <w:color w:val="000000"/>
          <w:sz w:val="28"/>
        </w:rPr>
        <w:t>
      54. Аттестатталуға тиіс қызметшінің тікелей басшысы мемлекеттік қызмет істері жөніндегі уәкілетті орган бекіткен нысан бойынша қызметтік мінездемені ресімдеп, оны персоналды басқару қызметіне (кадр қызметіне) жолдайды.</w:t>
      </w:r>
      <w:r>
        <w:br/>
      </w:r>
      <w:r>
        <w:rPr>
          <w:rFonts w:ascii="Times New Roman"/>
          <w:b w:val="false"/>
          <w:i w:val="false"/>
          <w:color w:val="000000"/>
          <w:sz w:val="28"/>
        </w:rPr>
        <w:t>
</w:t>
      </w:r>
      <w:r>
        <w:rPr>
          <w:rFonts w:ascii="Times New Roman"/>
          <w:b w:val="false"/>
          <w:i w:val="false"/>
          <w:color w:val="000000"/>
          <w:sz w:val="28"/>
        </w:rPr>
        <w:t>
      55. Қызметтік мінездеме аттестатталушы қызметшінің мемлекеттік қызметті үзіліссіз үш жыл өткеруінен тұратын кезең ішіндегі кәсіби, жеке басының қасиеттері мен қызметтік іс-әрекеті нәтижелерінің негізделген бағасын қамтуға тиіс.</w:t>
      </w:r>
      <w:r>
        <w:br/>
      </w:r>
      <w:r>
        <w:rPr>
          <w:rFonts w:ascii="Times New Roman"/>
          <w:b w:val="false"/>
          <w:i w:val="false"/>
          <w:color w:val="000000"/>
          <w:sz w:val="28"/>
        </w:rPr>
        <w:t>
</w:t>
      </w:r>
      <w:r>
        <w:rPr>
          <w:rFonts w:ascii="Times New Roman"/>
          <w:b w:val="false"/>
          <w:i w:val="false"/>
          <w:color w:val="000000"/>
          <w:sz w:val="28"/>
        </w:rPr>
        <w:t>
      56. Персоналды басқару қызметі (кадр қызметі) «Б» корпусы қызметшісін аттестаттау комиссиясының отырысына дейін үш апта мерзімнен кешіктірмей оған берілген қызметтік мінездемемен таныстырады.</w:t>
      </w:r>
      <w:r>
        <w:br/>
      </w:r>
      <w:r>
        <w:rPr>
          <w:rFonts w:ascii="Times New Roman"/>
          <w:b w:val="false"/>
          <w:i w:val="false"/>
          <w:color w:val="000000"/>
          <w:sz w:val="28"/>
        </w:rPr>
        <w:t>
</w:t>
      </w:r>
      <w:r>
        <w:rPr>
          <w:rFonts w:ascii="Times New Roman"/>
          <w:b w:val="false"/>
          <w:i w:val="false"/>
          <w:color w:val="000000"/>
          <w:sz w:val="28"/>
        </w:rPr>
        <w:t>
      57. «Б» корпусы қызметшісі өзіне берілген қызметтік мінездемемен өзінің келіспейтіні туралы мәлімдеме жасауға және өзін сипаттайтын ақпаратты кадр қызметіне беруге құқылы.</w:t>
      </w:r>
      <w:r>
        <w:br/>
      </w:r>
      <w:r>
        <w:rPr>
          <w:rFonts w:ascii="Times New Roman"/>
          <w:b w:val="false"/>
          <w:i w:val="false"/>
          <w:color w:val="000000"/>
          <w:sz w:val="28"/>
        </w:rPr>
        <w:t>
</w:t>
      </w:r>
      <w:r>
        <w:rPr>
          <w:rFonts w:ascii="Times New Roman"/>
          <w:b w:val="false"/>
          <w:i w:val="false"/>
          <w:color w:val="000000"/>
          <w:sz w:val="28"/>
        </w:rPr>
        <w:t>
      58. Аттестатталушы қызметшіге персоналды басқару қызметі (кадр қызметі) мемлекеттік қызмет істері жөніндегі уәкілетті орган бекіткен нысан бойынша аттестаттау парағын ресімдейді.</w:t>
      </w:r>
      <w:r>
        <w:br/>
      </w:r>
      <w:r>
        <w:rPr>
          <w:rFonts w:ascii="Times New Roman"/>
          <w:b w:val="false"/>
          <w:i w:val="false"/>
          <w:color w:val="000000"/>
          <w:sz w:val="28"/>
        </w:rPr>
        <w:t>
</w:t>
      </w:r>
      <w:r>
        <w:rPr>
          <w:rFonts w:ascii="Times New Roman"/>
          <w:b w:val="false"/>
          <w:i w:val="false"/>
          <w:color w:val="000000"/>
          <w:sz w:val="28"/>
        </w:rPr>
        <w:t>
      59. Персоналды басқару қызметі (кадр қызметі) жинақталған аттестаттау материалдарын аттестаттау комиссиясына жолдайды.</w:t>
      </w:r>
    </w:p>
    <w:bookmarkEnd w:id="19"/>
    <w:bookmarkStart w:name="z99" w:id="20"/>
    <w:p>
      <w:pPr>
        <w:spacing w:after="0"/>
        <w:ind w:left="0"/>
        <w:jc w:val="left"/>
      </w:pPr>
      <w:r>
        <w:rPr>
          <w:rFonts w:ascii="Times New Roman"/>
          <w:b/>
          <w:i w:val="false"/>
          <w:color w:val="000000"/>
        </w:rPr>
        <w:t xml:space="preserve"> 
4.3. Аттестаттау комиссиясы</w:t>
      </w:r>
    </w:p>
    <w:bookmarkEnd w:id="20"/>
    <w:bookmarkStart w:name="z100" w:id="21"/>
    <w:p>
      <w:pPr>
        <w:spacing w:after="0"/>
        <w:ind w:left="0"/>
        <w:jc w:val="both"/>
      </w:pPr>
      <w:r>
        <w:rPr>
          <w:rFonts w:ascii="Times New Roman"/>
          <w:b w:val="false"/>
          <w:i w:val="false"/>
          <w:color w:val="000000"/>
          <w:sz w:val="28"/>
        </w:rPr>
        <w:t>
      60. Аттестаттау комиссиясын персоналды басқару қызметінің (кадр қызметінің) ұсынысы бойынша лауазымға тағайындауға және лауазымнан босатуға құқығы бар тұлға құрады және комиссия оның мүшелері мен хатшысынан тұрады. Персоналды басқару қызметінің (кадр қызметі) қызметкері не персоналды басқару қызметінің (кадр қызметінің) функцияларын атқару жүктелген тұлға міндетті түрде аттестаттау комиссиясының мүшесі болып енгізіледі.</w:t>
      </w:r>
      <w:r>
        <w:br/>
      </w:r>
      <w:r>
        <w:rPr>
          <w:rFonts w:ascii="Times New Roman"/>
          <w:b w:val="false"/>
          <w:i w:val="false"/>
          <w:color w:val="000000"/>
          <w:sz w:val="28"/>
        </w:rPr>
        <w:t>
</w:t>
      </w:r>
      <w:r>
        <w:rPr>
          <w:rFonts w:ascii="Times New Roman"/>
          <w:b w:val="false"/>
          <w:i w:val="false"/>
          <w:color w:val="000000"/>
          <w:sz w:val="28"/>
        </w:rPr>
        <w:t>
      61. Мемлекеттік органның басшысы немесе оның орынбасарлары болып табылатын мемлекеттік саяси қызметшілерді аттестаттау комиссиясының құрамына кіргізуге жол берілмейді.</w:t>
      </w:r>
      <w:r>
        <w:br/>
      </w:r>
      <w:r>
        <w:rPr>
          <w:rFonts w:ascii="Times New Roman"/>
          <w:b w:val="false"/>
          <w:i w:val="false"/>
          <w:color w:val="000000"/>
          <w:sz w:val="28"/>
        </w:rPr>
        <w:t>
</w:t>
      </w:r>
      <w:r>
        <w:rPr>
          <w:rFonts w:ascii="Times New Roman"/>
          <w:b w:val="false"/>
          <w:i w:val="false"/>
          <w:color w:val="000000"/>
          <w:sz w:val="28"/>
        </w:rPr>
        <w:t>
      «А» корпусы мемлекеттік әкімшілік қызметіне жатқызылатын аумақтық басқарма басшылары лауазымдарын қоспағанда, орталық мемлекеттік органның аумақтық бөлімшесінің басшысы қызметін атқаратын қызметшіге аттестаттау өткізетін аттестаттау комиссиясын оны осы лауазымға тағайындау құқығы бар тұлға, мемлекеттік қызмет істері жөніндегі орган белгілеген тәртіппен құрады.</w:t>
      </w:r>
      <w:r>
        <w:br/>
      </w:r>
      <w:r>
        <w:rPr>
          <w:rFonts w:ascii="Times New Roman"/>
          <w:b w:val="false"/>
          <w:i w:val="false"/>
          <w:color w:val="000000"/>
          <w:sz w:val="28"/>
        </w:rPr>
        <w:t>
</w:t>
      </w:r>
      <w:r>
        <w:rPr>
          <w:rFonts w:ascii="Times New Roman"/>
          <w:b w:val="false"/>
          <w:i w:val="false"/>
          <w:color w:val="000000"/>
          <w:sz w:val="28"/>
        </w:rPr>
        <w:t>
      62. Мемлекеттік орган жұмысының функциясы бағыттарының ерекшеліктеріне байланысты бірнеше аттестаттау комиссиялары құрылуы мүмкін.</w:t>
      </w:r>
      <w:r>
        <w:br/>
      </w:r>
      <w:r>
        <w:rPr>
          <w:rFonts w:ascii="Times New Roman"/>
          <w:b w:val="false"/>
          <w:i w:val="false"/>
          <w:color w:val="000000"/>
          <w:sz w:val="28"/>
        </w:rPr>
        <w:t>
</w:t>
      </w:r>
      <w:r>
        <w:rPr>
          <w:rFonts w:ascii="Times New Roman"/>
          <w:b w:val="false"/>
          <w:i w:val="false"/>
          <w:color w:val="000000"/>
          <w:sz w:val="28"/>
        </w:rPr>
        <w:t>
      63. Персоналды басқару қызметінің (кадр қызметі) қызметкерін қоспағанда, аттестаттау комиссиясының төрағасы мен оның мүшелері аттестатталуға тиіс қызметшілермен тең лауазым немесе неғұрлым жоғары лауазымды атқаруға тиіс.</w:t>
      </w:r>
      <w:r>
        <w:br/>
      </w:r>
      <w:r>
        <w:rPr>
          <w:rFonts w:ascii="Times New Roman"/>
          <w:b w:val="false"/>
          <w:i w:val="false"/>
          <w:color w:val="000000"/>
          <w:sz w:val="28"/>
        </w:rPr>
        <w:t>
</w:t>
      </w:r>
      <w:r>
        <w:rPr>
          <w:rFonts w:ascii="Times New Roman"/>
          <w:b w:val="false"/>
          <w:i w:val="false"/>
          <w:color w:val="000000"/>
          <w:sz w:val="28"/>
        </w:rPr>
        <w:t>
      64. Аттестаттау комиссиясының мүшелері аттестаттаудан жалпы негізде өтеді.</w:t>
      </w:r>
      <w:r>
        <w:br/>
      </w:r>
      <w:r>
        <w:rPr>
          <w:rFonts w:ascii="Times New Roman"/>
          <w:b w:val="false"/>
          <w:i w:val="false"/>
          <w:color w:val="000000"/>
          <w:sz w:val="28"/>
        </w:rPr>
        <w:t>
</w:t>
      </w:r>
      <w:r>
        <w:rPr>
          <w:rFonts w:ascii="Times New Roman"/>
          <w:b w:val="false"/>
          <w:i w:val="false"/>
          <w:color w:val="000000"/>
          <w:sz w:val="28"/>
        </w:rPr>
        <w:t>
      65. Аттестаттау комиссиясының құрамына мемлекеттік органның әр түрлі бөлімшелерінің басшылары, кадр және заң қызметтерінің өкілдері, сондай-ақ өзге де мемлекеттік қызметшілер енгізіледі.</w:t>
      </w:r>
      <w:r>
        <w:br/>
      </w:r>
      <w:r>
        <w:rPr>
          <w:rFonts w:ascii="Times New Roman"/>
          <w:b w:val="false"/>
          <w:i w:val="false"/>
          <w:color w:val="000000"/>
          <w:sz w:val="28"/>
        </w:rPr>
        <w:t>
</w:t>
      </w:r>
      <w:r>
        <w:rPr>
          <w:rFonts w:ascii="Times New Roman"/>
          <w:b w:val="false"/>
          <w:i w:val="false"/>
          <w:color w:val="000000"/>
          <w:sz w:val="28"/>
        </w:rPr>
        <w:t>
      66. Аттестаттау комиссиясының отырысы, егер оған оның құрамының кемінде үштен екісі қатысса, заңды деп есептеледі.</w:t>
      </w:r>
      <w:r>
        <w:br/>
      </w:r>
      <w:r>
        <w:rPr>
          <w:rFonts w:ascii="Times New Roman"/>
          <w:b w:val="false"/>
          <w:i w:val="false"/>
          <w:color w:val="000000"/>
          <w:sz w:val="28"/>
        </w:rPr>
        <w:t>
</w:t>
      </w:r>
      <w:r>
        <w:rPr>
          <w:rFonts w:ascii="Times New Roman"/>
          <w:b w:val="false"/>
          <w:i w:val="false"/>
          <w:color w:val="000000"/>
          <w:sz w:val="28"/>
        </w:rPr>
        <w:t>
      67. Дауыс берудің нәтижесі комиссия мүшелерінің көпшілік даусымен айқындалады. Дауыстар тең түскен жағдайда комиссия төрағасының даусы шешуші болып табылады.</w:t>
      </w:r>
    </w:p>
    <w:bookmarkEnd w:id="21"/>
    <w:bookmarkStart w:name="z109" w:id="22"/>
    <w:p>
      <w:pPr>
        <w:spacing w:after="0"/>
        <w:ind w:left="0"/>
        <w:jc w:val="left"/>
      </w:pPr>
      <w:r>
        <w:rPr>
          <w:rFonts w:ascii="Times New Roman"/>
          <w:b/>
          <w:i w:val="false"/>
          <w:color w:val="000000"/>
        </w:rPr>
        <w:t xml:space="preserve"> 
4.4. Аттестаттау өткізу</w:t>
      </w:r>
    </w:p>
    <w:bookmarkEnd w:id="22"/>
    <w:bookmarkStart w:name="z110" w:id="23"/>
    <w:p>
      <w:pPr>
        <w:spacing w:after="0"/>
        <w:ind w:left="0"/>
        <w:jc w:val="both"/>
      </w:pPr>
      <w:r>
        <w:rPr>
          <w:rFonts w:ascii="Times New Roman"/>
          <w:b w:val="false"/>
          <w:i w:val="false"/>
          <w:color w:val="000000"/>
          <w:sz w:val="28"/>
        </w:rPr>
        <w:t>
      68. Аттестаттау комиссиясы аттестаттауды аттестатталушы «Б» корпусы қызметшісінің қатысуымен өткізеді.</w:t>
      </w:r>
      <w:r>
        <w:br/>
      </w:r>
      <w:r>
        <w:rPr>
          <w:rFonts w:ascii="Times New Roman"/>
          <w:b w:val="false"/>
          <w:i w:val="false"/>
          <w:color w:val="000000"/>
          <w:sz w:val="28"/>
        </w:rPr>
        <w:t>
</w:t>
      </w:r>
      <w:r>
        <w:rPr>
          <w:rFonts w:ascii="Times New Roman"/>
          <w:b w:val="false"/>
          <w:i w:val="false"/>
          <w:color w:val="000000"/>
          <w:sz w:val="28"/>
        </w:rPr>
        <w:t>
      Аттестаттау комиссиясының отырысына дәлелді себептермен қатыспаған «Б» корпусы қызметшісі, жұмысқа шыққаннан кейін аттестаттаудан өтеді.</w:t>
      </w:r>
      <w:r>
        <w:br/>
      </w:r>
      <w:r>
        <w:rPr>
          <w:rFonts w:ascii="Times New Roman"/>
          <w:b w:val="false"/>
          <w:i w:val="false"/>
          <w:color w:val="000000"/>
          <w:sz w:val="28"/>
        </w:rPr>
        <w:t>
</w:t>
      </w:r>
      <w:r>
        <w:rPr>
          <w:rFonts w:ascii="Times New Roman"/>
          <w:b w:val="false"/>
          <w:i w:val="false"/>
          <w:color w:val="000000"/>
          <w:sz w:val="28"/>
        </w:rPr>
        <w:t>
      Аттестаттау комиссиясының отырысына дәлелсіз себептермен қатыспаған «Б» корпусы қызметшісі тәртіптік жауапкершілікке тартылады.</w:t>
      </w:r>
      <w:r>
        <w:br/>
      </w:r>
      <w:r>
        <w:rPr>
          <w:rFonts w:ascii="Times New Roman"/>
          <w:b w:val="false"/>
          <w:i w:val="false"/>
          <w:color w:val="000000"/>
          <w:sz w:val="28"/>
        </w:rPr>
        <w:t>
</w:t>
      </w:r>
      <w:r>
        <w:rPr>
          <w:rFonts w:ascii="Times New Roman"/>
          <w:b w:val="false"/>
          <w:i w:val="false"/>
          <w:color w:val="000000"/>
          <w:sz w:val="28"/>
        </w:rPr>
        <w:t>
      69. Аттестаттау комиссиясы табыс етiлген материалдарды зерделеп және тестілеуден өту кезiнде мемлекеттік қызмет істері жөніндегі орган белгілеген шектi мәннен (бұдан әрі – шекті мән) төмен емес баға алған «Б» корпусы қызметшiсімен әңгiмелескеннен кейін мынадай шешiмдердiң бiрiн қабылдайды:</w:t>
      </w:r>
      <w:r>
        <w:br/>
      </w:r>
      <w:r>
        <w:rPr>
          <w:rFonts w:ascii="Times New Roman"/>
          <w:b w:val="false"/>
          <w:i w:val="false"/>
          <w:color w:val="000000"/>
          <w:sz w:val="28"/>
        </w:rPr>
        <w:t>
</w:t>
      </w:r>
      <w:r>
        <w:rPr>
          <w:rFonts w:ascii="Times New Roman"/>
          <w:b w:val="false"/>
          <w:i w:val="false"/>
          <w:color w:val="000000"/>
          <w:sz w:val="28"/>
        </w:rPr>
        <w:t>
      1) атқаратын лауазымына сәйкес;</w:t>
      </w:r>
      <w:r>
        <w:br/>
      </w:r>
      <w:r>
        <w:rPr>
          <w:rFonts w:ascii="Times New Roman"/>
          <w:b w:val="false"/>
          <w:i w:val="false"/>
          <w:color w:val="000000"/>
          <w:sz w:val="28"/>
        </w:rPr>
        <w:t>
</w:t>
      </w:r>
      <w:r>
        <w:rPr>
          <w:rFonts w:ascii="Times New Roman"/>
          <w:b w:val="false"/>
          <w:i w:val="false"/>
          <w:color w:val="000000"/>
          <w:sz w:val="28"/>
        </w:rPr>
        <w:t>
      2) қайтадан аттестатталуға тиiс;</w:t>
      </w:r>
      <w:r>
        <w:br/>
      </w:r>
      <w:r>
        <w:rPr>
          <w:rFonts w:ascii="Times New Roman"/>
          <w:b w:val="false"/>
          <w:i w:val="false"/>
          <w:color w:val="000000"/>
          <w:sz w:val="28"/>
        </w:rPr>
        <w:t>
</w:t>
      </w:r>
      <w:r>
        <w:rPr>
          <w:rFonts w:ascii="Times New Roman"/>
          <w:b w:val="false"/>
          <w:i w:val="false"/>
          <w:color w:val="000000"/>
          <w:sz w:val="28"/>
        </w:rPr>
        <w:t>
      3) атқаратын лауазымына сәйкес емес.</w:t>
      </w:r>
      <w:r>
        <w:br/>
      </w:r>
      <w:r>
        <w:rPr>
          <w:rFonts w:ascii="Times New Roman"/>
          <w:b w:val="false"/>
          <w:i w:val="false"/>
          <w:color w:val="000000"/>
          <w:sz w:val="28"/>
        </w:rPr>
        <w:t>
</w:t>
      </w:r>
      <w:r>
        <w:rPr>
          <w:rFonts w:ascii="Times New Roman"/>
          <w:b w:val="false"/>
          <w:i w:val="false"/>
          <w:color w:val="000000"/>
          <w:sz w:val="28"/>
        </w:rPr>
        <w:t>
      70. Тестілеуден өтуде шектi мәннен төмен баға алған «Б» корпусы қызметшiсі әңгiмелесуге жiберiлмейдi.</w:t>
      </w:r>
      <w:r>
        <w:br/>
      </w:r>
      <w:r>
        <w:rPr>
          <w:rFonts w:ascii="Times New Roman"/>
          <w:b w:val="false"/>
          <w:i w:val="false"/>
          <w:color w:val="000000"/>
          <w:sz w:val="28"/>
        </w:rPr>
        <w:t>
</w:t>
      </w:r>
      <w:r>
        <w:rPr>
          <w:rFonts w:ascii="Times New Roman"/>
          <w:b w:val="false"/>
          <w:i w:val="false"/>
          <w:color w:val="000000"/>
          <w:sz w:val="28"/>
        </w:rPr>
        <w:t>
      Бұл ретте мемлекеттік қызмет істері жөніндегі уәкілетті орган белгілеген тәртіппен «Б» корпусы қызметшісіне қайта тестілеуден өту құқығы беріледі.</w:t>
      </w:r>
      <w:r>
        <w:br/>
      </w:r>
      <w:r>
        <w:rPr>
          <w:rFonts w:ascii="Times New Roman"/>
          <w:b w:val="false"/>
          <w:i w:val="false"/>
          <w:color w:val="000000"/>
          <w:sz w:val="28"/>
        </w:rPr>
        <w:t>
</w:t>
      </w:r>
      <w:r>
        <w:rPr>
          <w:rFonts w:ascii="Times New Roman"/>
          <w:b w:val="false"/>
          <w:i w:val="false"/>
          <w:color w:val="000000"/>
          <w:sz w:val="28"/>
        </w:rPr>
        <w:t>
      Егер қайта тестілеуден өту кезiнде «Б» корпусы қызметшісі тағы да шектi мәннен төмен баға алса, аттестаттау комиссиясы мынадай шешiмдердiң бiрiн қабылдайды:</w:t>
      </w:r>
      <w:r>
        <w:br/>
      </w:r>
      <w:r>
        <w:rPr>
          <w:rFonts w:ascii="Times New Roman"/>
          <w:b w:val="false"/>
          <w:i w:val="false"/>
          <w:color w:val="000000"/>
          <w:sz w:val="28"/>
        </w:rPr>
        <w:t>
</w:t>
      </w:r>
      <w:r>
        <w:rPr>
          <w:rFonts w:ascii="Times New Roman"/>
          <w:b w:val="false"/>
          <w:i w:val="false"/>
          <w:color w:val="000000"/>
          <w:sz w:val="28"/>
        </w:rPr>
        <w:t>
      1) қайтадан аттестатталуға тиiс;</w:t>
      </w:r>
      <w:r>
        <w:br/>
      </w:r>
      <w:r>
        <w:rPr>
          <w:rFonts w:ascii="Times New Roman"/>
          <w:b w:val="false"/>
          <w:i w:val="false"/>
          <w:color w:val="000000"/>
          <w:sz w:val="28"/>
        </w:rPr>
        <w:t>
</w:t>
      </w:r>
      <w:r>
        <w:rPr>
          <w:rFonts w:ascii="Times New Roman"/>
          <w:b w:val="false"/>
          <w:i w:val="false"/>
          <w:color w:val="000000"/>
          <w:sz w:val="28"/>
        </w:rPr>
        <w:t>
      2) атқаратын лауазымына сәйкес емес.</w:t>
      </w:r>
      <w:r>
        <w:br/>
      </w:r>
      <w:r>
        <w:rPr>
          <w:rFonts w:ascii="Times New Roman"/>
          <w:b w:val="false"/>
          <w:i w:val="false"/>
          <w:color w:val="000000"/>
          <w:sz w:val="28"/>
        </w:rPr>
        <w:t>
</w:t>
      </w:r>
      <w:r>
        <w:rPr>
          <w:rFonts w:ascii="Times New Roman"/>
          <w:b w:val="false"/>
          <w:i w:val="false"/>
          <w:color w:val="000000"/>
          <w:sz w:val="28"/>
        </w:rPr>
        <w:t>
      71. Аттестаттау комиссиясының «Б» корпусы қызметшісінің атқаратын лауазымына сәйкес келмейтіні туралы қабылдаған шешімі аттестаттаудың теріс нәтижесі болып табылады.</w:t>
      </w:r>
      <w:r>
        <w:br/>
      </w:r>
      <w:r>
        <w:rPr>
          <w:rFonts w:ascii="Times New Roman"/>
          <w:b w:val="false"/>
          <w:i w:val="false"/>
          <w:color w:val="000000"/>
          <w:sz w:val="28"/>
        </w:rPr>
        <w:t>
</w:t>
      </w:r>
      <w:r>
        <w:rPr>
          <w:rFonts w:ascii="Times New Roman"/>
          <w:b w:val="false"/>
          <w:i w:val="false"/>
          <w:color w:val="000000"/>
          <w:sz w:val="28"/>
        </w:rPr>
        <w:t>
      72. «Б» корпусы қызметшісінің кәсіби деңгейін бағалау және оның атқаратын лауазымына сәйкестігі туралы шешім қабылдағанға дейін аттестаттау комиссиясы сауалнама және топтық пікірсайыс әдістерін де қолданады.</w:t>
      </w:r>
      <w:r>
        <w:br/>
      </w:r>
      <w:r>
        <w:rPr>
          <w:rFonts w:ascii="Times New Roman"/>
          <w:b w:val="false"/>
          <w:i w:val="false"/>
          <w:color w:val="000000"/>
          <w:sz w:val="28"/>
        </w:rPr>
        <w:t>
</w:t>
      </w:r>
      <w:r>
        <w:rPr>
          <w:rFonts w:ascii="Times New Roman"/>
          <w:b w:val="false"/>
          <w:i w:val="false"/>
          <w:color w:val="000000"/>
          <w:sz w:val="28"/>
        </w:rPr>
        <w:t>
      Лауазымға тағайындау және лауазымнан босату құқығы бар тұлғаның шешімімен «Б» корпусы қызметшісін аттестаттауға қазақстандық және шетелдік сарапшылар, сараптамалық және консалтингтік ұйымдар тартылады.</w:t>
      </w:r>
      <w:r>
        <w:br/>
      </w:r>
      <w:r>
        <w:rPr>
          <w:rFonts w:ascii="Times New Roman"/>
          <w:b w:val="false"/>
          <w:i w:val="false"/>
          <w:color w:val="000000"/>
          <w:sz w:val="28"/>
        </w:rPr>
        <w:t>
</w:t>
      </w:r>
      <w:r>
        <w:rPr>
          <w:rFonts w:ascii="Times New Roman"/>
          <w:b w:val="false"/>
          <w:i w:val="false"/>
          <w:color w:val="000000"/>
          <w:sz w:val="28"/>
        </w:rPr>
        <w:t>
      73. Аттестаттау комиссиясының шешімі комиссияның қарауы бойынша ашық немесе жасырын дауыс беру арқылы қабылданады. Аттестаттау комиссиясының құрамында бар «Б» корпусының аттестаттаудан өтуші қызметшісі өзіне қатысты дауыс беруге қатыспайды.</w:t>
      </w:r>
      <w:r>
        <w:br/>
      </w:r>
      <w:r>
        <w:rPr>
          <w:rFonts w:ascii="Times New Roman"/>
          <w:b w:val="false"/>
          <w:i w:val="false"/>
          <w:color w:val="000000"/>
          <w:sz w:val="28"/>
        </w:rPr>
        <w:t>
</w:t>
      </w:r>
      <w:r>
        <w:rPr>
          <w:rFonts w:ascii="Times New Roman"/>
          <w:b w:val="false"/>
          <w:i w:val="false"/>
          <w:color w:val="000000"/>
          <w:sz w:val="28"/>
        </w:rPr>
        <w:t>
      74. Қайта аттестаттау алдыңғы аттестаттау өткізілген күннен бастап үш айдан кейін осы Қағидалармен айқындалатын тәртіпте өткізіледі. Алдыңғы аттестаттауда тестілеуден өткен кезде шектi мәннен төмен емес баға алған «Б» корпусы қызметшісі қайта аттестаттау кезiнде әңгiмелесуге қайта тестілеуден өткiзiлмей жiберіледi.</w:t>
      </w:r>
      <w:r>
        <w:br/>
      </w:r>
      <w:r>
        <w:rPr>
          <w:rFonts w:ascii="Times New Roman"/>
          <w:b w:val="false"/>
          <w:i w:val="false"/>
          <w:color w:val="000000"/>
          <w:sz w:val="28"/>
        </w:rPr>
        <w:t>
</w:t>
      </w:r>
      <w:r>
        <w:rPr>
          <w:rFonts w:ascii="Times New Roman"/>
          <w:b w:val="false"/>
          <w:i w:val="false"/>
          <w:color w:val="000000"/>
          <w:sz w:val="28"/>
        </w:rPr>
        <w:t>
      Аттестаттау комиссиясы қайта аттестаттау өткiзiп, мынадай шешімдердiң бiрiн қабылдайды:</w:t>
      </w:r>
      <w:r>
        <w:br/>
      </w:r>
      <w:r>
        <w:rPr>
          <w:rFonts w:ascii="Times New Roman"/>
          <w:b w:val="false"/>
          <w:i w:val="false"/>
          <w:color w:val="000000"/>
          <w:sz w:val="28"/>
        </w:rPr>
        <w:t>
</w:t>
      </w:r>
      <w:r>
        <w:rPr>
          <w:rFonts w:ascii="Times New Roman"/>
          <w:b w:val="false"/>
          <w:i w:val="false"/>
          <w:color w:val="000000"/>
          <w:sz w:val="28"/>
        </w:rPr>
        <w:t>
      1) атқаратын лауазымына сәйкес;</w:t>
      </w:r>
      <w:r>
        <w:br/>
      </w:r>
      <w:r>
        <w:rPr>
          <w:rFonts w:ascii="Times New Roman"/>
          <w:b w:val="false"/>
          <w:i w:val="false"/>
          <w:color w:val="000000"/>
          <w:sz w:val="28"/>
        </w:rPr>
        <w:t>
</w:t>
      </w:r>
      <w:r>
        <w:rPr>
          <w:rFonts w:ascii="Times New Roman"/>
          <w:b w:val="false"/>
          <w:i w:val="false"/>
          <w:color w:val="000000"/>
          <w:sz w:val="28"/>
        </w:rPr>
        <w:t>
      2) атқаратын лауазымына сәйкес емес.</w:t>
      </w:r>
      <w:r>
        <w:br/>
      </w:r>
      <w:r>
        <w:rPr>
          <w:rFonts w:ascii="Times New Roman"/>
          <w:b w:val="false"/>
          <w:i w:val="false"/>
          <w:color w:val="000000"/>
          <w:sz w:val="28"/>
        </w:rPr>
        <w:t>
</w:t>
      </w:r>
      <w:r>
        <w:rPr>
          <w:rFonts w:ascii="Times New Roman"/>
          <w:b w:val="false"/>
          <w:i w:val="false"/>
          <w:color w:val="000000"/>
          <w:sz w:val="28"/>
        </w:rPr>
        <w:t>
      Тестілеуден өту кезiнде шектi мәннен төмен баға алған «Б» корпусы қызметшісіне тек бір рет қана қайта тестілеуден өту құқығы беріледі. Егер қайта тестілеуден өту кезiнде «Б» корпусы қызметшісі тағы да шектi мәннен төмен баға алса, аттестаттау комиссиясы атқаратын лауазымына сәйкес келмейтіні туралы шешім қабылдайды.</w:t>
      </w:r>
      <w:r>
        <w:br/>
      </w:r>
      <w:r>
        <w:rPr>
          <w:rFonts w:ascii="Times New Roman"/>
          <w:b w:val="false"/>
          <w:i w:val="false"/>
          <w:color w:val="000000"/>
          <w:sz w:val="28"/>
        </w:rPr>
        <w:t>
</w:t>
      </w:r>
      <w:r>
        <w:rPr>
          <w:rFonts w:ascii="Times New Roman"/>
          <w:b w:val="false"/>
          <w:i w:val="false"/>
          <w:color w:val="000000"/>
          <w:sz w:val="28"/>
        </w:rPr>
        <w:t>
      75. Аттестаттау комиссиясының шешімдері оның мәжілісіне қатысқан аттестаттау комиссиясы мүшелері мен хатшысы қол қойған хаттамамен ресімделеді.</w:t>
      </w:r>
      <w:r>
        <w:br/>
      </w:r>
      <w:r>
        <w:rPr>
          <w:rFonts w:ascii="Times New Roman"/>
          <w:b w:val="false"/>
          <w:i w:val="false"/>
          <w:color w:val="000000"/>
          <w:sz w:val="28"/>
        </w:rPr>
        <w:t>
</w:t>
      </w:r>
      <w:r>
        <w:rPr>
          <w:rFonts w:ascii="Times New Roman"/>
          <w:b w:val="false"/>
          <w:i w:val="false"/>
          <w:color w:val="000000"/>
          <w:sz w:val="28"/>
        </w:rPr>
        <w:t>
      76.Қызметші аттестаттау комиссиясының шешімімен таныстырылуы тиіс.</w:t>
      </w:r>
      <w:r>
        <w:br/>
      </w:r>
      <w:r>
        <w:rPr>
          <w:rFonts w:ascii="Times New Roman"/>
          <w:b w:val="false"/>
          <w:i w:val="false"/>
          <w:color w:val="000000"/>
          <w:sz w:val="28"/>
        </w:rPr>
        <w:t>
</w:t>
      </w:r>
      <w:r>
        <w:rPr>
          <w:rFonts w:ascii="Times New Roman"/>
          <w:b w:val="false"/>
          <w:i w:val="false"/>
          <w:color w:val="000000"/>
          <w:sz w:val="28"/>
        </w:rPr>
        <w:t>
      77. Аттестаттау комиссиясының шешімінің көшірмесі бір ай ішінде мемлекеттік қызмет істері жөнінде уәкілетті органға немесе оның аумақтық бөлімшесіне жолданады.</w:t>
      </w:r>
      <w:r>
        <w:br/>
      </w:r>
      <w:r>
        <w:rPr>
          <w:rFonts w:ascii="Times New Roman"/>
          <w:b w:val="false"/>
          <w:i w:val="false"/>
          <w:color w:val="000000"/>
          <w:sz w:val="28"/>
        </w:rPr>
        <w:t>
</w:t>
      </w:r>
      <w:r>
        <w:rPr>
          <w:rFonts w:ascii="Times New Roman"/>
          <w:b w:val="false"/>
          <w:i w:val="false"/>
          <w:color w:val="000000"/>
          <w:sz w:val="28"/>
        </w:rPr>
        <w:t>
      78. Аттестаттау комиссиясының шешімі «Б» корпусы қызметшісінің қызметтік тізіміне және аттестаттау парағына енгізіледі.</w:t>
      </w:r>
      <w:r>
        <w:br/>
      </w:r>
      <w:r>
        <w:rPr>
          <w:rFonts w:ascii="Times New Roman"/>
          <w:b w:val="false"/>
          <w:i w:val="false"/>
          <w:color w:val="000000"/>
          <w:sz w:val="28"/>
        </w:rPr>
        <w:t>
</w:t>
      </w:r>
      <w:r>
        <w:rPr>
          <w:rFonts w:ascii="Times New Roman"/>
          <w:b w:val="false"/>
          <w:i w:val="false"/>
          <w:color w:val="000000"/>
          <w:sz w:val="28"/>
        </w:rPr>
        <w:t>
      79. Аттестаттаудан өткен «Б» корпусы қызметшісінің аттестаттау парағы және оның қызметтік мінездемесі жеке ісінде сақталады.</w:t>
      </w:r>
      <w:r>
        <w:br/>
      </w:r>
      <w:r>
        <w:rPr>
          <w:rFonts w:ascii="Times New Roman"/>
          <w:b w:val="false"/>
          <w:i w:val="false"/>
          <w:color w:val="000000"/>
          <w:sz w:val="28"/>
        </w:rPr>
        <w:t>
</w:t>
      </w:r>
      <w:r>
        <w:rPr>
          <w:rFonts w:ascii="Times New Roman"/>
          <w:b w:val="false"/>
          <w:i w:val="false"/>
          <w:color w:val="000000"/>
          <w:sz w:val="28"/>
        </w:rPr>
        <w:t>
      80. Аттестаттаудың теріс нәтижелері «Б» корпусы қызметшісінің мемлекеттік қызметті тоқтату не лауазымын төмендету үшін негіз болып табылады.</w:t>
      </w:r>
    </w:p>
    <w:bookmarkEnd w:id="23"/>
    <w:bookmarkStart w:name="z137" w:id="24"/>
    <w:p>
      <w:pPr>
        <w:spacing w:after="0"/>
        <w:ind w:left="0"/>
        <w:jc w:val="left"/>
      </w:pPr>
      <w:r>
        <w:rPr>
          <w:rFonts w:ascii="Times New Roman"/>
          <w:b/>
          <w:i w:val="false"/>
          <w:color w:val="000000"/>
        </w:rPr>
        <w:t xml:space="preserve"> 
4.5. Аттестаттау комиссияның шешіміне шағымдану</w:t>
      </w:r>
    </w:p>
    <w:bookmarkEnd w:id="24"/>
    <w:bookmarkStart w:name="z138" w:id="25"/>
    <w:p>
      <w:pPr>
        <w:spacing w:after="0"/>
        <w:ind w:left="0"/>
        <w:jc w:val="both"/>
      </w:pPr>
      <w:r>
        <w:rPr>
          <w:rFonts w:ascii="Times New Roman"/>
          <w:b w:val="false"/>
          <w:i w:val="false"/>
          <w:color w:val="000000"/>
          <w:sz w:val="28"/>
        </w:rPr>
        <w:t>
      81. «Б» корпусының қызметшілері аттестаттау комиссиясының шешіміне мемлекеттік қызмет істері жөніндегі уәкілетті органға немесе сотқа шағымдана алады.</w:t>
      </w:r>
      <w:r>
        <w:br/>
      </w:r>
      <w:r>
        <w:rPr>
          <w:rFonts w:ascii="Times New Roman"/>
          <w:b w:val="false"/>
          <w:i w:val="false"/>
          <w:color w:val="000000"/>
          <w:sz w:val="28"/>
        </w:rPr>
        <w:t>
</w:t>
      </w:r>
      <w:r>
        <w:rPr>
          <w:rFonts w:ascii="Times New Roman"/>
          <w:b w:val="false"/>
          <w:i w:val="false"/>
          <w:color w:val="000000"/>
          <w:sz w:val="28"/>
        </w:rPr>
        <w:t>
      82. Осы Қағидалардың бұзылуы анықталған жағдайда мемлекеттік қызмет істері жөнінде уәкілетті орган мемлекеттік органға аттестаттау комиссиясының шешімін өзгерту және (немесе) аттестаттау өткізу шараларын қолдану жөнінде ұсыныс жасайды.</w:t>
      </w:r>
      <w:r>
        <w:br/>
      </w:r>
      <w:r>
        <w:rPr>
          <w:rFonts w:ascii="Times New Roman"/>
          <w:b w:val="false"/>
          <w:i w:val="false"/>
          <w:color w:val="000000"/>
          <w:sz w:val="28"/>
        </w:rPr>
        <w:t>
</w:t>
      </w:r>
      <w:r>
        <w:rPr>
          <w:rFonts w:ascii="Times New Roman"/>
          <w:b w:val="false"/>
          <w:i w:val="false"/>
          <w:color w:val="000000"/>
          <w:sz w:val="28"/>
        </w:rPr>
        <w:t>
      83. Мемлекеттік орган екі апта ішінде мемлекеттік қызмет істері жөніндегі уәкілетті органды қабылданған шешім туралы хабардар етеді.</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