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685f" w14:textId="5206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1999 жылғы 22 қаңтардағы N 29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2000 жылғы 4 ақпан N 331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Республикасында мемлекеттік басқару жүйесін одан әрі 
жетілдіру мақсатында қаулы етемін: 
     1. "Қазақстан Республикасының мемлекеттік органдары жүйесін одан әрі 
оңтайландыру жөніндегі шаралар туралы" Қазақстан Республикасы 
Президентінің 1999 жылғы 22 қаңтардағы N 29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U990029_ </w:t>
      </w:r>
      <w:r>
        <w:rPr>
          <w:rFonts w:ascii="Times New Roman"/>
          <w:b w:val="false"/>
          <w:i w:val="false"/>
          <w:color w:val="000000"/>
          <w:sz w:val="28"/>
        </w:rPr>
        <w:t>
  Жарлығына (Қазақстан 
Республикасының ПҮАЖ-ы, 1999 ж., N 1, 2-құжат) мынадай өзгерістер 
енгізілсін: 
     жоғарыда аталған Жарлыққа 1-қосымшада: 
     "Қазақстан Республикасының Мемлекеттік қызмет істері жөніндегі 
агенттігі  28" деген жол мынадай редакцияда жазылсын: 
     "Қазақстан Республикасының 
     Мемлекеттік қызмет істері жөніндегі агенттігі      160 
     соның ішінде аумақтық органдар                     120". 
     ЕСКЕРТУ. 1-тармақ өзгерді - ҚР Президентінің 2001.01.31. N 544 
              Жарлығымен.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U010544_ </w:t>
      </w:r>
      <w:r>
        <w:rPr>
          <w:rFonts w:ascii="Times New Roman"/>
          <w:b w:val="false"/>
          <w:i w:val="false"/>
          <w:color w:val="000000"/>
          <w:sz w:val="28"/>
        </w:rPr>
        <w:t>
     2. Осы Жарлық 2000 жылғы 1 қаңтардан бастап қолданысқа енгізіледі. 
     Қазақстан Республикасының 
           Президенті 
     Оқығандар: 
     Қасымбеков Б.А. 
     Икебаева А.Ж.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