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327a" w14:textId="4673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Ақтөбе, Алматы және Батыс Қазақстан облыстарының жекелеген әкімшілік-аумақтық бірліктерінің атауларын қайта атау және транскрипцияларын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10 наурыз N 356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әкімшілік-аумақтық құрылысы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9-бабына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Алматы облысының Талдықорған ауданы - Ескелді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Батыс Қазақстан облысының Орда ауданы - Бөкей ордасы ауданы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 аталсын.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Мына атаулардың орыс тіліндегі транскрипциясы: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Ақтөбе облысындағы Челкарский район - Шалкарский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Ақтөбе облысындағы город Челкар - город Шалкар;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Батыс Қазақстан облысындағы Джаныбекский район - Жанибекский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 өзгертілсін.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