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2188" w14:textId="0ac2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1996 жылғы 19 маусымдағы N 3041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20 сәуірдегі N 376 Жарлығы. Күші жойылды - Қазақстан Республикасы Президентінің 2011 жылғы 26 шілдедегі № 128 Жарлығымен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2011.07.26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1996 жылғы 19 маусымдағы "Қазақстан Республикасының Президенті жанындағы Қазақстан Менеджмент, Экономика және Болжамдау Институтының Қамқоршылар Кеңесі туралы" N 3041 </w:t>
      </w:r>
      <w:r>
        <w:rPr>
          <w:rFonts w:ascii="Times New Roman"/>
          <w:b w:val="false"/>
          <w:i w:val="false"/>
          <w:color w:val="000000"/>
          <w:sz w:val="28"/>
        </w:rPr>
        <w:t>U963041_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(Қазақстан Республикасы ПҮАЖ-ы, 1996 ж., N 28, 238-құжат)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Қамқоршылар Кеңесінің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Доктор Чан Йан Бэнг - Қазақстан Республикасы Президентінің жанындағы ҚМЭБИ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Қамқоршылар Кеңесінің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Сатыбалдин Сағындық - Қазақстан Республикасы Президентінің жанындағы ҚМЭБИ аға вице-президенті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Қамқоршылар Кеңесінің мүшелері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Әбдірахманов Болат Қамарханұлы - "Банкаралық және қаржы телекоммуникациялар орталығы" жабық акционерлік қоғамының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Әуезов Мұрат Мұхтарұлы - Қазақстандағы Сорос қорының атқарушы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Бейсембетов Ескендір Қалыбекұлы - Қазақстан Республикасы Президенті Әкімшілігінің Әлеуметтік-экономикалық талдау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Көшербаев Қырымбек Елеуұлы - Қазақстан Республикасының Білім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Билл Ньютон-Смит - Ашық Қоғам институты шағын кеңесінің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Божко Дмитрий Михайлович - "Буран Бойлер" жабық акционерлік қоғамының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Джеймс Скотт - "Филипп Моррис Қазақстан" компаниясының басқарушы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Джеймс Тейлор - "Эксон Мобил Корпорейшн" компаниясының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Раханов Мақсұтбек Смағұлұлы - Қазақстан Республикасы Қаржы министрлігінің Мемлекеттік мүлік және жекешелендіру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Реза Гаффари - "Ситибанк Қазақстан" жабық акционерлік қоғамы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 Мик - "Шевронмұнайгаз Инк" компаниясының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Хабиб Рахман - Қазақстан Республикасы Президентінің жанындағы ҚМЭБИ академиялық мәселелер жөніндегі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Ханс-Питер Хайсен - "Проктер энд Гэмбл" компаниясының бас менеджері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Храпунов Виктор Вячеславович - 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Хьюн Мо Ким - "ЮСКО Интернешнл" жабық акционерлік қоғамының президенті.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Жарлық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