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7050" w14:textId="d8c7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Банкінің 1999 жылғы таза табысының жұмсалуы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2000 жылғы 28 сәуір N 381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Президентінің "Қазақстан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Ұлттық Банкі туралы"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Z952155_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 күші бар Жарлығының 11-бабына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 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Республикасының Ұлттық Банкі Басқармасының ұсынуымен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Ұлттық Банкінің 1999 жылғы қызметінің қорытындысы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 күтіліп отырған таза табыстан: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жарғылық капиталға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резервтік капиталға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республикалық бюджет кірісіне - 3 201 905 мың теңге жіберілсін.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Жарлық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