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9ef2" w14:textId="4fe9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10 наурыздағы N 355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24 тамыз N 438. Күші жойылды - Қазақстан Республикасы Президентінің 2001.04.25. N 589 жарлығымен. ~U010589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жүйесі туралы" Қазақстан Республикасының 1999 жылғы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сәуірдегі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14-бабына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 Президентінің "2001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жобасын түзу жөніндегі бюджеттік комиссия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2000 жылғы 10 наурыздағы N 355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Жарлығына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Жарлықпен құрылған 2001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бюджеттің жобасын түзу жөніндегі бюджеттік комиссияның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Ертілесова              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Жаннат Жүрғалиқызы         Президентінің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Басшысының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Жақсыбеков               -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Әділбек Рыскелдіұлы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