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b9e9" w14:textId="dcfb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Б.Ә. Мұхаметжанов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13 қыркүйек N 442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Бауыржан Әлімұлы Мұхаметжанов басқа жұмысқа ауысуына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Әділет министрі қызметінен босатылсын.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