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5c61" w14:textId="29f5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И.И. Роговты Қазақстан Республикасының Әділет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13 қыркүйек N 443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Игорь Иванович Рогов Қазақстан Республикасының Әділет министрі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тағайындалсын.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Багарова Ж.А.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