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4b77" w14:textId="7bc4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2001 жылды Қазақстан Республикасы тәуелсіздігінің 10 жылдығы жылы деп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25 желтоқсан N 529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Тәуелсіздік пен мемлекеттілікті одан әрі нығайтуды,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халқының рухани - мәдени топтасуын, қазақстандық отансүйгіштікті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арттыруды, сабақтаса және ілгерілей дамуды қамтамасыз ету мақсатында қаулы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2001 жыл Қазақстан Республикасы тәуелсіздігінің 10 жылдығы жылы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 жариялансын. Ол "Бейбітшілік пен достықтың 10 жылы" ұранымен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тәуелсіздігінің 10 жылдығы жылын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 мына құрамда Мемлекеттік комиссия құрылсын: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Тасмағамбетов Иманғали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Нұрғалиұлы                           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орынбасары, төраға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Комиссия мүшелері: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Атрушкевич Павел      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Александрович                        Парламенті Сенатының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депутаты,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Халықтары ассамблеясы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Бексұлтанов Мәди                   - "Қазақстанның болашағы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Қазбекұлы                            үшін" республикалық жастар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қозғалысының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Бектұрғанов Нұралы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Сұлтанұлы                            Білім және ғылым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Ертісбаев Ермұхамет   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Қабиденұлы                           Президенті Әкімшілігі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Қоғамдық-саяси бөлімінің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меңгерушісі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Есенбаев Мәжит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Төлеубекұлы                          Қаржы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Самақова Айткүл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Байғазықызы                          министрі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Республикасы Отбасы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әйелдер істері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Ұлттық комиссияның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төрайымы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Сәрсенбаев Алтынбек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Сәрсенбайұлы                         Мәдениет, ақпарат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қоғамдық келісім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Мемлекеттік комиссия екі апталық мерзімде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Президентінің Әкімшілігімен келісе отырып,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тәуелсіздігінің 10 жылдығына арналған іс-шараларды бекітсін.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