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6709" w14:textId="67e6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және Қарағанды облысында мамандандырылған ауданаралық экономикалық соттар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2001 жылғы 16 қаңтар N 535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сот жүйесі мен судьяларының мәртебесі туралы" Қазақстан Республикасының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қаласында және Қарағанды облысында Қазақстан Республикасының соттары үшін бекітілген штат саны шегінде, қолданыстағы заңдарға сәйкес экономикалық дауларды қарауға уәкілетті мамандандырылған ауданаралық экономикалық соттар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және 1-тармақ өзгерді - ҚР Президентінің 2002.02.09. N 803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Әділет министрі, Жоғарғы Сотының Төрағасы, Жоғарғы Соты жанындағы Сот әкімшілігі жөніндегі комитеттің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қарауына осы Жарлықпен жаңадан құрылған соттардың кадр құрамы жөнінде ұсыныстар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Жарлықтан туындайтын өзге де шаралар қолдансын.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Жарлықтың орындалуын бақылау Қазақстан Республикасы Президентінің Әкімшілігіне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