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a910" w14:textId="bbba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24 наурыздағы N 89 Жарлығына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2001 жылғы 26 қаңтар N 542. 
     Күші жойылды - Қазақстан Республикасы Президентiнiң 2002.02.11. N 806 жарлығымен. ~U020806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 Әкімшілігінің штат саны, құрылымы және Қазақстан Республикасы Президентінің қызметін қамтамасыз ететін лауазымды адамдардың тізбесі туралы" Қазақстан Республикасы Президентінің 1999 жылғы 24 наурыздағы N 89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U990089_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мынадай өзгеріс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Жарлықпен бекітілген Қазақстан Республикасы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Әкімшілігінің құрылымындағы: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"Президенттің Парламент Сенатындағы Өкілі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Президенттің Парламент Мәжілісіндегі Өкілі" деген жолдар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"Президенттің Парламенттегі Өкілдігі".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Президентінің 1994 жылғы 4 сәуірдегі N 1623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N941623_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өкімінің күші жойылған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