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d635" w14:textId="153d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Азия Даму Банкінің Басқарушылар Кеңесіндегі Қазақстан Республикасының өкілдері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2 ақпан N 546. Күші жойылды - ҚР Президентінің 2002.04.26. N 854 жарлығымен.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Азиялық Даму Банкіне мүшелігі туралы" 1994 жылғы 10 қаңтардағы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Павлов Қазақстан Республикасынан Азия Даму Банкінің Басқарушысы қызметінен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және сауда министрі Жақсыбек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Әбдірахметұлы Құлекеев Қазақстан Республикасынан Азия Даму Банкінің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Басқарушысы қызметіне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Қаржы вице-министрі Ерболат Асқарбекұлы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Қазақстан Республикасынан Азия Даму Банкі Басқарушысының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қызметіне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