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7598" w14:textId="1fd7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кейбір облыстық және оларға теңестірілген соттарының төрағалары мен судьяларын қызметке тағайындау мен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2001 жылғы 9 ақпан N 552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Конституциясының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82-бабының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2-тармағына, "Қазақстан Республикасының сот жүйесі мен судьяларының мәртебесі туралы" Қазақстан Республикасы Президентінің 2000 жылғы 25 желтоқсандағы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34-бабының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1), 5), 6), 7) тармақшаларына,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қаулы етемін: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Айсин Тілектес          Астана қалалық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Сейпіұлы   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Әлімбеков Мұсабек       Алматы қалалық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Тұрсынбекұлы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Момбеков Нұрлан         Павлодар облыстық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Нұрғалиұлы 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болып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Мыналар: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қалалық соты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Астана қалалық             Райымбаев Сансызбек Ілиясұлы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төрағасы           басқа қызметке сайлануына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қалалық соты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Алматы қалалық             Байбатыров Серік Қатенұлы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төрағасы           басқа қызметке тағайындалуына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судьялар                   Құрықбаев Әділ Жамасбайұлы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Ноздрин Валерий Владимирович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басқа қызметке сайлануына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облыстық соты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судьялар                   Байрамова Наталья Юрьевна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азаматтығынан шығуына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Таймерденов Мейрамбек Таймерденұлы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басқа қызметке тағайындалуына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облыстық соты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судья                      Чернышева Татьяна Николаевна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өз тілегі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облыстық соты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Жамбыл облыстық            Әлімбеков Мұсабек Тұрғынбекұлы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төрағасы           басқа қызметке тағайындалуына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Батыс Қазақстан облыстық соты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судьялар                   Боранбаев Есенбай Нұрлыбайұлы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басқа қызметке тағайындалуына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Сидоровнин Александр Александрович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азаматтығынан шығуына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облыстық соты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Павлодар облыстық          Айсин Тілектес Сейпіұлы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төрағасы           басқа қызметке тағайындалуына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судья                      Потанин Валерий Николаевич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өз тілегі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Солтүстік Қазақстан облыстық соты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судья                      Бондаренко Татьяна Васильевна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өз тілегі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облыстық соты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судьялар                   Ваганюк Наталья Николаевна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өз тілегі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Салий Вячеслав Васильевич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өз тілегі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Оңтүстік Қазақстан облыстық соты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судьялар                   Ештай Ақжан Жайлауханұлы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басқа қызметке тағайындалуына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Ким Семен Хон-Гвонович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қайтыс болуына байланысты;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Әскерлердің Әскери соты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Әскерлердің Әскери         Төлеуханов Айтмұхамбет Айтқазыұлы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төрағасы           басқа қызметке тағайындалуына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атқарып жүрген қызметінен босатылсын.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