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eb83" w14:textId="e08e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1996 жылғы 7 мамырдағы N 2975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2001 жылғы 13 ақпан N 557. Күші жойылды - ҚР Президентінің 2006.07.05. N 140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азаматтарға кешірім жасауды жүзеге асыру тәртібі туралы ережені бекіту туралы" Қазақстан Республикасы Президентінің 1996 жылғы 7 мамырдағы N 2975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Президентінің азаматтарға кешірім жасауды жүзеге асыру тәртібі туралы ережеге: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4-тармақ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Комиссияны Мемлекет басшысы тағайындайтын төраға басқарады. Комиссияның құрамына лауазымы бойынша Бас Прокурор және Әділет министрі (олар болмаған жағдайда - аталған лауазымды тұлғалардың орынбасарлары) кіреді. Комиссияның құрамына Қазақстан Республикасы Парламентінің депутаттары, қоғамдық бірлестіктердің өкілдері және өзге де адамдар кіруі мүмкін";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9-тармақта "бір жыл" сөздері "алты ай" сөздерімен алмастырылсын;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17-тармақта: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және 2) тармақшалар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өлім жазасына кесілген адамдарға қатысты - Қазақстан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Жоғарғы Сотына және Бас прокуратурасына;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 бостандығына айыруға және басқа жаза шараларына сотталған адамдарға қатысты - олардың орындалуын басқаратын органдарға жіберіледі.";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3) тармақша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 4) 11, 13, 15, 20-тармақтардағы "Азаматтық және кешірім жасау мәселелері жөніндегі бөлімі" деген сөздер "Мемлекеттік-құқық бөлімі" деген сөздермен алмастырылсын.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Жарлық қол қойылған күнінен бастап күшіне енеді.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