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8dc9" w14:textId="a138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облысының әкімшілік орталығын көшіру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2001 жылғы 14 сәуір N 585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әкімшілік-аумақтық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9-бабына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облысының әкімшілік орталығы Алматы қаласынан Талдықорған қаласына көшірілсін.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Қазақстан Республикасының Үкіметі Алматы облысының әкімімен бірлесіп, осы Жарлықты іске асыру жөнінде қажетті шаралар қолдансын.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