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63dc7" w14:textId="7f63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Тиісті қаржы жылына арналған республикалық бюджеттің жобасын қалыптастыру жөніндегі бюджеттік комиссия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2001 жылғы 25 сәуір N 589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Күші жойылды 3-тармақты қоспағанда - Қазақстан Республикасы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Президентінің 2002.02.07. N 801 жарлығымен.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U020801_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Мыналардың күші жойылды деп танылсын: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Қазақстан Республикасы Президентінің "2001 жылға арналған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республикалық бюджеттің жобасын түзу жөніндегі бюджеттік комиссия құру 
туралы" 2000 жылғы 10 наурыздағы N 355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U000355_ </w:t>
      </w:r>
      <w:r>
        <w:rPr>
          <w:rFonts w:ascii="Times New Roman"/>
          <w:b w:val="false"/>
          <w:i w:val="false"/>
          <w:color w:val="000000"/>
          <w:sz w:val="28"/>
        </w:rPr>
        <w:t>
  Жарлығы, аталған Жарлықтың 
4-тармағын қоспағанда; 
     2) Қазақстан Республикасы Президентінің "Қазақстан Республикасы 
Президентінің 2000 жылғы 10 наурыздағы N 355 Жарлығына өзгерістер енгізу 
туралы" 2000 жылғы 24 тамыздағы N 438  
</w:t>
      </w:r>
      <w:r>
        <w:rPr>
          <w:rFonts w:ascii="Times New Roman"/>
          <w:b w:val="false"/>
          <w:i w:val="false"/>
          <w:color w:val="000000"/>
          <w:sz w:val="28"/>
        </w:rPr>
        <w:t xml:space="preserve"> U000438_ </w:t>
      </w:r>
      <w:r>
        <w:rPr>
          <w:rFonts w:ascii="Times New Roman"/>
          <w:b w:val="false"/>
          <w:i w:val="false"/>
          <w:color w:val="000000"/>
          <w:sz w:val="28"/>
        </w:rPr>
        <w:t>
  Жарлығы. 
     Қазақстан Республикасының 
             Президенті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