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2b4f" w14:textId="c392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А.С.Есімовті Қазақстан Республикасының Ауыл шаруашылығы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18 мамыр N 612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Ахметжан Смағұлұлы Есімов Қазақстан Республикасының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министрі болып 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Маман: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