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9b83" w14:textId="6a69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2001 жылға арналған көшіп келу квотасы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2001 жылғы 11 маусым N 628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"Халықтың көші-қоны туралы" 1997 жылғы 13 желтоқсандағы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әрі өзінің тарихи отанына оралуға тілек білдірген оралмандар (репатрианттар) отбасыларының қоныс аударуын және жайласуын ұйымдастыру мақсатында Қаулы етемін: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Республикасының Үкіметі ұсынып отырған 2001 жылға арналған көшіп келу квотасы 600 отбасы мөлшерінде белгіленсін.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облыстардың, Астана және Алматы қалаларының әкімдерімен бірлесіп, көшіп келу квотасына енгізілген оралмандарды (репатрианттарды) қабылдауды және қоныстанатын жерлерде жайластыруды қамтамасыз етсін, сондай-ақ өзінің тарихи отанына мемлекеттің қаржылай қолдауынсыз қайтып келе алмайтын ұлты қазақ адамдардың ұйымдасқан түрде оралуын жүзеге асырсын;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Жарлықты іске асыру жөніндегі өзге де шараларды қолдансын.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11 маусымдағы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628 Жарлығына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2001 жылға арналған көшіп келу квотасы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(отбасы)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Облыс, қала  !  Иран    !Пәкістан !Ауған. !Қытай  !Моңғолия! Түрік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атаулары     ! Ислам    !  Ислам  ! стан  !Халық  !        ! Рес.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!Республи. ! Респуб. !       !Респуб.!        ! пуб.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! ликасы   ! ликасы  !       !ликасы !        !ликасы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Ақмола               -       -        -       -  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Ақтөбе               -       -        -       -  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Алматы               -       -        -      15        -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Атырау               -       -        -       -  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Батыс Қазақстан      -       -        -       -  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Жамбыл               -      10       10       -  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Қарағанды            -       -        -       -       10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Қостанай             -       -        -       -  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Қызылорда            -       -        -       -  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Маңғыстау           15       -        -       -  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Оңтүстік Қазақстан   -      10       10       -        -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Павлодар             -       -        -       -  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Солтүстік Қазақстан  -       -        -       -       10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Шығыс Қазақстан      -       -        -       5  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Алматы қаласы        -       -        -      15        -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Астана қаласы        -       -        -       5        -     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Барлығы:            15      20       20      40       20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таблицаның жалғасы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Облыс, қала    ! Ресей     !Түркі.   !Өзбек.! Барлығы!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атаулары       ! Федера.   !менстан  ! стан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 циясы     !         !    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 ликасы    !         !    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Ақмола                -          -       20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Ақтөбе                -         10      100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Алматы                -          -       10      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Атырау                -          -       10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Батыс Қазақстан      20          -        -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Жамбыл                -          -        5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Қарағанды             -          -        -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Қостанай             10          -        -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Қызылорда             -          -       10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Маңғыстау             1         20       20      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Оңтүстік Қазақстан    -          -      150     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Павлодар             10          -        -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Солтүстік Қазақстан  15          -        -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Шығыс Қазақстан       -          -        -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Алматы қаласы        5           2       14     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Астана қаласы        10          -       23      38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Барлығы:             71         32      362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