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dfda" w14:textId="2f6d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жүйесi мен судьяларының мәртебесi туралы" Қазақстан Республикасының Конституциялық заңында көзделген ережелердi бекiту туралы</w:t>
      </w:r>
    </w:p>
    <w:p>
      <w:pPr>
        <w:spacing w:after="0"/>
        <w:ind w:left="0"/>
        <w:jc w:val="both"/>
      </w:pPr>
      <w:r>
        <w:rPr>
          <w:rFonts w:ascii="Times New Roman"/>
          <w:b w:val="false"/>
          <w:i w:val="false"/>
          <w:color w:val="000000"/>
          <w:sz w:val="28"/>
        </w:rPr>
        <w:t>Қазақстан Республикасы Президентінің Жарлығы. 2001 жылғы 26 маусым N 643.</w:t>
      </w:r>
    </w:p>
    <w:p>
      <w:pPr>
        <w:spacing w:after="0"/>
        <w:ind w:left="0"/>
        <w:jc w:val="both"/>
      </w:pPr>
      <w:bookmarkStart w:name="z1" w:id="0"/>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Республикасының Конституциялық заңының 29-бабының </w:t>
      </w:r>
      <w:r>
        <w:rPr>
          <w:rFonts w:ascii="Times New Roman"/>
          <w:b w:val="false"/>
          <w:i w:val="false"/>
          <w:color w:val="000000"/>
          <w:sz w:val="28"/>
        </w:rPr>
        <w:t>8-тармағына</w:t>
      </w:r>
      <w:r>
        <w:rPr>
          <w:rFonts w:ascii="Times New Roman"/>
          <w:b w:val="false"/>
          <w:i w:val="false"/>
          <w:color w:val="000000"/>
          <w:sz w:val="28"/>
        </w:rPr>
        <w:t xml:space="preserve">, 30-1-бабының </w:t>
      </w:r>
      <w:r>
        <w:rPr>
          <w:rFonts w:ascii="Times New Roman"/>
          <w:b w:val="false"/>
          <w:i w:val="false"/>
          <w:color w:val="000000"/>
          <w:sz w:val="28"/>
        </w:rPr>
        <w:t>3-тармағына</w:t>
      </w:r>
      <w:r>
        <w:rPr>
          <w:rFonts w:ascii="Times New Roman"/>
          <w:b w:val="false"/>
          <w:i w:val="false"/>
          <w:color w:val="000000"/>
          <w:sz w:val="28"/>
        </w:rPr>
        <w:t xml:space="preserve"> және 38-1-бабының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қаулы етемін: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берiлiп отырған: </w:t>
      </w:r>
    </w:p>
    <w:bookmarkEnd w:id="1"/>
    <w:p>
      <w:pPr>
        <w:spacing w:after="0"/>
        <w:ind w:left="0"/>
        <w:jc w:val="both"/>
      </w:pPr>
      <w:r>
        <w:rPr>
          <w:rFonts w:ascii="Times New Roman"/>
          <w:b w:val="false"/>
          <w:i w:val="false"/>
          <w:color w:val="000000"/>
          <w:sz w:val="28"/>
        </w:rPr>
        <w:t xml:space="preserve">
      1) Судьялыққа кандидаттың тағылымдамадан өтуi туралы ереже; </w:t>
      </w:r>
    </w:p>
    <w:p>
      <w:pPr>
        <w:spacing w:after="0"/>
        <w:ind w:left="0"/>
        <w:jc w:val="both"/>
      </w:pPr>
      <w:r>
        <w:rPr>
          <w:rFonts w:ascii="Times New Roman"/>
          <w:b w:val="false"/>
          <w:i w:val="false"/>
          <w:color w:val="000000"/>
          <w:sz w:val="28"/>
        </w:rPr>
        <w:t xml:space="preserve">
      1-1) Сот жюриi туралы ереже;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Президентінің 2012.05.18 </w:t>
      </w:r>
      <w:r>
        <w:rPr>
          <w:rFonts w:ascii="Times New Roman"/>
          <w:b w:val="false"/>
          <w:i w:val="false"/>
          <w:color w:val="000000"/>
          <w:sz w:val="28"/>
        </w:rPr>
        <w:t>№ 329</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Президентінің 2011.04.01 </w:t>
      </w:r>
      <w:r>
        <w:rPr>
          <w:rFonts w:ascii="Times New Roman"/>
          <w:b w:val="false"/>
          <w:i w:val="false"/>
          <w:color w:val="000000"/>
          <w:sz w:val="28"/>
        </w:rPr>
        <w:t>№ 1177</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Президентінің 28.08.2017 </w:t>
      </w:r>
      <w:r>
        <w:rPr>
          <w:rFonts w:ascii="Times New Roman"/>
          <w:b w:val="false"/>
          <w:i w:val="false"/>
          <w:color w:val="000000"/>
          <w:sz w:val="28"/>
        </w:rPr>
        <w:t>№ 535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Жоғарғы Сотының жанындағы Сот төрелігінің сапасы жөніндегі комиссия туралы </w:t>
      </w:r>
      <w:r>
        <w:rPr>
          <w:rFonts w:ascii="Times New Roman"/>
          <w:b w:val="false"/>
          <w:i w:val="false"/>
          <w:color w:val="000000"/>
          <w:sz w:val="28"/>
        </w:rPr>
        <w:t>ереже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2007.02.27 </w:t>
      </w:r>
      <w:r>
        <w:rPr>
          <w:rFonts w:ascii="Times New Roman"/>
          <w:b w:val="false"/>
          <w:i w:val="false"/>
          <w:color w:val="000000"/>
          <w:sz w:val="28"/>
        </w:rPr>
        <w:t>№ 292</w:t>
      </w:r>
      <w:r>
        <w:rPr>
          <w:rFonts w:ascii="Times New Roman"/>
          <w:b w:val="false"/>
          <w:i w:val="false"/>
          <w:color w:val="ff0000"/>
          <w:sz w:val="28"/>
        </w:rPr>
        <w:t xml:space="preserve">, 2011.04.01 </w:t>
      </w:r>
      <w:r>
        <w:rPr>
          <w:rFonts w:ascii="Times New Roman"/>
          <w:b w:val="false"/>
          <w:i w:val="false"/>
          <w:color w:val="000000"/>
          <w:sz w:val="28"/>
        </w:rPr>
        <w:t>№ 1177</w:t>
      </w:r>
      <w:r>
        <w:rPr>
          <w:rFonts w:ascii="Times New Roman"/>
          <w:b w:val="false"/>
          <w:i w:val="false"/>
          <w:color w:val="ff0000"/>
          <w:sz w:val="28"/>
        </w:rPr>
        <w:t xml:space="preserve">, 2012.05.18 </w:t>
      </w:r>
      <w:r>
        <w:rPr>
          <w:rFonts w:ascii="Times New Roman"/>
          <w:b w:val="false"/>
          <w:i w:val="false"/>
          <w:color w:val="000000"/>
          <w:sz w:val="28"/>
        </w:rPr>
        <w:t>№ 329</w:t>
      </w:r>
      <w:r>
        <w:rPr>
          <w:rFonts w:ascii="Times New Roman"/>
          <w:b w:val="false"/>
          <w:i w:val="false"/>
          <w:color w:val="ff0000"/>
          <w:sz w:val="28"/>
        </w:rPr>
        <w:t xml:space="preserve">; 28.08.2017 </w:t>
      </w:r>
      <w:r>
        <w:rPr>
          <w:rFonts w:ascii="Times New Roman"/>
          <w:b w:val="false"/>
          <w:i w:val="false"/>
          <w:color w:val="000000"/>
          <w:sz w:val="28"/>
        </w:rPr>
        <w:t>№ 535</w:t>
      </w:r>
      <w:r>
        <w:rPr>
          <w:rFonts w:ascii="Times New Roman"/>
          <w:b w:val="false"/>
          <w:i w:val="false"/>
          <w:color w:val="ff0000"/>
          <w:sz w:val="28"/>
        </w:rPr>
        <w:t xml:space="preserve"> (алғашқы ресми жарияланған күнінен бастап қолданысқа енгізіледі); 05.04.2019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Мыналардың: </w:t>
      </w:r>
    </w:p>
    <w:bookmarkEnd w:id="2"/>
    <w:p>
      <w:pPr>
        <w:spacing w:after="0"/>
        <w:ind w:left="0"/>
        <w:jc w:val="both"/>
      </w:pPr>
      <w:r>
        <w:rPr>
          <w:rFonts w:ascii="Times New Roman"/>
          <w:b w:val="false"/>
          <w:i w:val="false"/>
          <w:color w:val="000000"/>
          <w:sz w:val="28"/>
        </w:rPr>
        <w:t xml:space="preserve">
      1) "Қазақстан Республикасы соттарының судьяларын аттестациялау туралы ереженi бекiту туралы" Қазақстан Республикасы Президентінiң 1996 жылғы 24 мамырдағы </w:t>
      </w:r>
      <w:r>
        <w:rPr>
          <w:rFonts w:ascii="Times New Roman"/>
          <w:b w:val="false"/>
          <w:i w:val="false"/>
          <w:color w:val="000000"/>
          <w:sz w:val="28"/>
        </w:rPr>
        <w:t xml:space="preserve">№ 3004 </w:t>
      </w:r>
      <w:r>
        <w:rPr>
          <w:rFonts w:ascii="Times New Roman"/>
          <w:b w:val="false"/>
          <w:i w:val="false"/>
          <w:color w:val="000000"/>
          <w:sz w:val="28"/>
        </w:rPr>
        <w:t xml:space="preserve">Жарлығының (Қазақстан Республикасының ПҮАЖ-ы, 1996 ж., № 22, 189-құжат); </w:t>
      </w:r>
    </w:p>
    <w:p>
      <w:pPr>
        <w:spacing w:after="0"/>
        <w:ind w:left="0"/>
        <w:jc w:val="both"/>
      </w:pPr>
      <w:r>
        <w:rPr>
          <w:rFonts w:ascii="Times New Roman"/>
          <w:b w:val="false"/>
          <w:i w:val="false"/>
          <w:color w:val="000000"/>
          <w:sz w:val="28"/>
        </w:rPr>
        <w:t xml:space="preserve">
      2) "Қазақстан Республикасының соттары судьяларының бiлiктiлiк сыныптары туралы ереженi бекiту туралы" Қазақстан Республикасы Президентiнiң 1997 жылғы 15 қазандағы </w:t>
      </w:r>
      <w:r>
        <w:rPr>
          <w:rFonts w:ascii="Times New Roman"/>
          <w:b w:val="false"/>
          <w:i w:val="false"/>
          <w:color w:val="000000"/>
          <w:sz w:val="28"/>
        </w:rPr>
        <w:t xml:space="preserve">№ 3677 </w:t>
      </w:r>
      <w:r>
        <w:rPr>
          <w:rFonts w:ascii="Times New Roman"/>
          <w:b w:val="false"/>
          <w:i w:val="false"/>
          <w:color w:val="000000"/>
          <w:sz w:val="28"/>
        </w:rPr>
        <w:t xml:space="preserve">Жарлығының (Қазақстан Республикасының ПYАЖ-ы, 1997 ж., № 45, 412-құжат); </w:t>
      </w:r>
    </w:p>
    <w:p>
      <w:pPr>
        <w:spacing w:after="0"/>
        <w:ind w:left="0"/>
        <w:jc w:val="both"/>
      </w:pPr>
      <w:r>
        <w:rPr>
          <w:rFonts w:ascii="Times New Roman"/>
          <w:b w:val="false"/>
          <w:i w:val="false"/>
          <w:color w:val="000000"/>
          <w:sz w:val="28"/>
        </w:rPr>
        <w:t xml:space="preserve">
      3) "Қазақстан Республикасы Жоғарғы Сотының тәртіптік алқасы, облыстық және оларға теңестірілген тәртіптік алқалар туралы Ережені бекіту туралы" Қазақстан Республикасы Президентінің 1997 жылғы 12 қарашадағы </w:t>
      </w:r>
      <w:r>
        <w:rPr>
          <w:rFonts w:ascii="Times New Roman"/>
          <w:b w:val="false"/>
          <w:i w:val="false"/>
          <w:color w:val="000000"/>
          <w:sz w:val="28"/>
        </w:rPr>
        <w:t xml:space="preserve">№ 3746 </w:t>
      </w:r>
      <w:r>
        <w:rPr>
          <w:rFonts w:ascii="Times New Roman"/>
          <w:b w:val="false"/>
          <w:i w:val="false"/>
          <w:color w:val="000000"/>
          <w:sz w:val="28"/>
        </w:rPr>
        <w:t xml:space="preserve">Жарлығының (Қазақстан Республикасының ПҮАЖ-ы, 1997 ж., № 49, 453-құжат) күші жойылды деп танылсын. </w:t>
      </w:r>
    </w:p>
    <w:bookmarkStart w:name="z4" w:id="3"/>
    <w:p>
      <w:pPr>
        <w:spacing w:after="0"/>
        <w:ind w:left="0"/>
        <w:jc w:val="both"/>
      </w:pPr>
      <w:r>
        <w:rPr>
          <w:rFonts w:ascii="Times New Roman"/>
          <w:b w:val="false"/>
          <w:i w:val="false"/>
          <w:color w:val="000000"/>
          <w:sz w:val="28"/>
        </w:rPr>
        <w:t xml:space="preserve">
      3. Осы Жарлық қол қойылған күнінен бастап күшіне енеді. </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2001 жылғы 26 маусымдағы</w:t>
            </w:r>
            <w:r>
              <w:br/>
            </w:r>
            <w:r>
              <w:rPr>
                <w:rFonts w:ascii="Times New Roman"/>
                <w:b w:val="false"/>
                <w:i w:val="false"/>
                <w:color w:val="000000"/>
                <w:sz w:val="20"/>
              </w:rPr>
              <w:t>№ 643 Жарлығымен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Судьялыққа кандидаттың тағылымдамадан өтуi туралы</w:t>
      </w:r>
      <w:r>
        <w:br/>
      </w:r>
      <w:r>
        <w:rPr>
          <w:rFonts w:ascii="Times New Roman"/>
          <w:b/>
          <w:i w:val="false"/>
          <w:color w:val="000000"/>
        </w:rPr>
        <w:t>ЕРЕЖЕ</w:t>
      </w:r>
    </w:p>
    <w:bookmarkEnd w:id="4"/>
    <w:p>
      <w:pPr>
        <w:spacing w:after="0"/>
        <w:ind w:left="0"/>
        <w:jc w:val="both"/>
      </w:pPr>
      <w:r>
        <w:rPr>
          <w:rFonts w:ascii="Times New Roman"/>
          <w:b w:val="false"/>
          <w:i w:val="false"/>
          <w:color w:val="ff0000"/>
          <w:sz w:val="28"/>
        </w:rPr>
        <w:t xml:space="preserve">
      Ескерту. Ереже жаңа редакцияда - ҚР Президентінің 05.04.2019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бастап қолданысқа енгізіледі) Жарлығымен.</w:t>
      </w:r>
    </w:p>
    <w:p>
      <w:pPr>
        <w:spacing w:after="0"/>
        <w:ind w:left="0"/>
        <w:jc w:val="left"/>
      </w:pPr>
      <w:r>
        <w:rPr>
          <w:rFonts w:ascii="Times New Roman"/>
          <w:b/>
          <w:i w:val="false"/>
          <w:color w:val="000000"/>
        </w:rPr>
        <w:t xml:space="preserve"> 1. Жалпы ережелер</w:t>
      </w:r>
    </w:p>
    <w:bookmarkStart w:name="z25" w:id="5"/>
    <w:p>
      <w:pPr>
        <w:spacing w:after="0"/>
        <w:ind w:left="0"/>
        <w:jc w:val="both"/>
      </w:pPr>
      <w:r>
        <w:rPr>
          <w:rFonts w:ascii="Times New Roman"/>
          <w:b w:val="false"/>
          <w:i w:val="false"/>
          <w:color w:val="000000"/>
          <w:sz w:val="28"/>
        </w:rPr>
        <w:t xml:space="preserve">
      1. Осы Ереже "Қазақстан Республикасының сот жүйесі мен судьяларының мәртебесі туралы" Қазақстан Республикасының 2000 жылғы 25 желтоқсандағы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сәйкес судьялыққа кандидаттың тағылымдамадан өтуінің шарттары мен тәртібін белгілейді.</w:t>
      </w:r>
    </w:p>
    <w:bookmarkEnd w:id="5"/>
    <w:bookmarkStart w:name="z26" w:id="6"/>
    <w:p>
      <w:pPr>
        <w:spacing w:after="0"/>
        <w:ind w:left="0"/>
        <w:jc w:val="both"/>
      </w:pPr>
      <w:r>
        <w:rPr>
          <w:rFonts w:ascii="Times New Roman"/>
          <w:b w:val="false"/>
          <w:i w:val="false"/>
          <w:color w:val="000000"/>
          <w:sz w:val="28"/>
        </w:rPr>
        <w:t>
      2. Судьялыққа кандидаттың тағылымдамадан өтуінің негізгі міндеттері жергілікті соттардағы жұмыстың ерекшеліктерін зерделеу, судья лауазымындағы жұмыс үшін қажетті практикалық және ұйымдастырушылық дағдыларды меңгеру болып табылады.</w:t>
      </w:r>
    </w:p>
    <w:bookmarkEnd w:id="6"/>
    <w:p>
      <w:pPr>
        <w:spacing w:after="0"/>
        <w:ind w:left="0"/>
        <w:jc w:val="both"/>
      </w:pPr>
      <w:r>
        <w:rPr>
          <w:rFonts w:ascii="Times New Roman"/>
          <w:b w:val="false"/>
          <w:i w:val="false"/>
          <w:color w:val="000000"/>
          <w:sz w:val="28"/>
        </w:rPr>
        <w:t>
      Тағылымдамадан өту судьялыққа кандидаттың іскерлік, кәсіби және адамгершілік қасиеттерін зерделеу және оның судья өкілеттіктерін жүзеге асыру перспективасын айқындау мақсатында жүзеге асырылады.</w:t>
      </w:r>
    </w:p>
    <w:p>
      <w:pPr>
        <w:spacing w:after="0"/>
        <w:ind w:left="0"/>
        <w:jc w:val="both"/>
      </w:pPr>
      <w:r>
        <w:rPr>
          <w:rFonts w:ascii="Times New Roman"/>
          <w:b w:val="false"/>
          <w:i w:val="false"/>
          <w:color w:val="000000"/>
          <w:sz w:val="28"/>
        </w:rPr>
        <w:t>
      Судьялыққа кандидаттың тағылымдамадан өтуі негізгі жұмыс орнынан қол үзе отырып, тұрақты негізде жүзеге асырылады.</w:t>
      </w:r>
    </w:p>
    <w:p>
      <w:pPr>
        <w:spacing w:after="0"/>
        <w:ind w:left="0"/>
        <w:jc w:val="both"/>
      </w:pPr>
      <w:r>
        <w:rPr>
          <w:rFonts w:ascii="Times New Roman"/>
          <w:b w:val="false"/>
          <w:i w:val="false"/>
          <w:color w:val="000000"/>
          <w:sz w:val="28"/>
        </w:rPr>
        <w:t>
      Судьялыққа кандидат Жоғары Сот Кеңесінің бос лауазымға тағайындау туралы ұсынымын алғаннан кейін тағылымдамадан өте алады.</w:t>
      </w:r>
    </w:p>
    <w:p>
      <w:pPr>
        <w:spacing w:after="0"/>
        <w:ind w:left="0"/>
        <w:jc w:val="both"/>
      </w:pPr>
      <w:r>
        <w:rPr>
          <w:rFonts w:ascii="Times New Roman"/>
          <w:b w:val="false"/>
          <w:i w:val="false"/>
          <w:color w:val="000000"/>
          <w:sz w:val="28"/>
        </w:rPr>
        <w:t>
      Тағылымдамадан өту кезеңінде судьялыққа кандидатқа еңбек заңнамасында белгіленген тәртіппен жалақысы сақталмайтын демалыс беріледі.</w:t>
      </w:r>
    </w:p>
    <w:p>
      <w:pPr>
        <w:spacing w:after="0"/>
        <w:ind w:left="0"/>
        <w:jc w:val="both"/>
      </w:pPr>
      <w:r>
        <w:rPr>
          <w:rFonts w:ascii="Times New Roman"/>
          <w:b w:val="false"/>
          <w:i w:val="false"/>
          <w:color w:val="000000"/>
          <w:sz w:val="28"/>
        </w:rPr>
        <w:t>
      Тағылымдамадан өту кезеңінде судьялыққа кандидатқа бір жылға дейінгі еңбек өтілі бар аудандық және оған теңестірілген сот судьясының лауазымдық айлықақысының 70% мөлшерінде жалақының белгіленген сомасы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27" w:id="7"/>
    <w:p>
      <w:pPr>
        <w:spacing w:after="0"/>
        <w:ind w:left="0"/>
        <w:jc w:val="both"/>
      </w:pPr>
      <w:r>
        <w:rPr>
          <w:rFonts w:ascii="Times New Roman"/>
          <w:b w:val="false"/>
          <w:i w:val="false"/>
          <w:color w:val="000000"/>
          <w:sz w:val="28"/>
        </w:rPr>
        <w:t>
      3. Бұрын кемінде бес жыл судья болып тұрақты жұмыс істеген және жұмыстан босатылған күнінен бастап төрт жылдың ішінде қайтадан судья лауазымына орналасуға ниет білдірген адамдардың тағылымдамадан өтуі талап етілмейді.</w:t>
      </w:r>
    </w:p>
    <w:bookmarkEnd w:id="7"/>
    <w:p>
      <w:pPr>
        <w:spacing w:after="0"/>
        <w:ind w:left="0"/>
        <w:jc w:val="both"/>
      </w:pPr>
      <w:r>
        <w:rPr>
          <w:rFonts w:ascii="Times New Roman"/>
          <w:b w:val="false"/>
          <w:i w:val="false"/>
          <w:color w:val="000000"/>
          <w:sz w:val="28"/>
        </w:rPr>
        <w:t>
      Қазақстан Республикасы Жоғары Сот Кеңесінің жанындағы Сот төрелігі академиясын (бұдан әрі – Сот төрелігі академиясы) аяқтаған адамдардың оқуды аяқтаған күнінен бастап төрт жыл бойы тағылымдамадан өтуі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Президентінің 10.06.2023 </w:t>
      </w:r>
      <w:r>
        <w:rPr>
          <w:rFonts w:ascii="Times New Roman"/>
          <w:b w:val="false"/>
          <w:i w:val="false"/>
          <w:color w:val="000000"/>
          <w:sz w:val="28"/>
        </w:rPr>
        <w:t>№ 252</w:t>
      </w:r>
      <w:r>
        <w:rPr>
          <w:rFonts w:ascii="Times New Roman"/>
          <w:b w:val="false"/>
          <w:i w:val="false"/>
          <w:color w:val="ff0000"/>
          <w:sz w:val="28"/>
        </w:rPr>
        <w:t xml:space="preserve"> (15.07.2024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28" w:id="8"/>
    <w:p>
      <w:pPr>
        <w:spacing w:after="0"/>
        <w:ind w:left="0"/>
        <w:jc w:val="both"/>
      </w:pPr>
      <w:r>
        <w:rPr>
          <w:rFonts w:ascii="Times New Roman"/>
          <w:b w:val="false"/>
          <w:i w:val="false"/>
          <w:color w:val="000000"/>
          <w:sz w:val="28"/>
        </w:rPr>
        <w:t>
      4. Тағылымдамадан өту мерзімі аудандық және оған теңестірілген сотта (бұдан әрі – аудандық сот) сегіз айды, облыстық және оған теңестірілген сотта (бұдан әрі – облыстық сот) бір айды құрайды.</w:t>
      </w:r>
    </w:p>
    <w:bookmarkEnd w:id="8"/>
    <w:p>
      <w:pPr>
        <w:spacing w:after="0"/>
        <w:ind w:left="0"/>
        <w:jc w:val="both"/>
      </w:pPr>
      <w:r>
        <w:rPr>
          <w:rFonts w:ascii="Times New Roman"/>
          <w:b w:val="false"/>
          <w:i w:val="false"/>
          <w:color w:val="000000"/>
          <w:sz w:val="28"/>
        </w:rPr>
        <w:t>
      Жоғары Сот Кеңесінің бос лауазымға тағайындау туралы ұсынымын алған адамдар үшін тағылымдамадан өту мерзімі алты айды, оның ішінде аудандық сотта бес айды, облыстық сотта бір айды құрайды.</w:t>
      </w:r>
    </w:p>
    <w:p>
      <w:pPr>
        <w:spacing w:after="0"/>
        <w:ind w:left="0"/>
        <w:jc w:val="both"/>
      </w:pPr>
      <w:r>
        <w:rPr>
          <w:rFonts w:ascii="Times New Roman"/>
          <w:b w:val="false"/>
          <w:i w:val="false"/>
          <w:color w:val="000000"/>
          <w:sz w:val="28"/>
        </w:rPr>
        <w:t xml:space="preserve">
      Заң мамандығы бойынша кем дегенде он жыл жұмыс өтілі бар адамдар үшін тағылымдамадан өту мерзімі алты айды, оның ішінде аудандық сотта бес айды, облыстық сотта бір айды құрайды. </w:t>
      </w:r>
    </w:p>
    <w:p>
      <w:pPr>
        <w:spacing w:after="0"/>
        <w:ind w:left="0"/>
        <w:jc w:val="both"/>
      </w:pPr>
      <w:r>
        <w:rPr>
          <w:rFonts w:ascii="Times New Roman"/>
          <w:b w:val="false"/>
          <w:i w:val="false"/>
          <w:color w:val="000000"/>
          <w:sz w:val="28"/>
        </w:rPr>
        <w:t>
      Жоғары Сот Кеңесінің бос лауазымға тағайындау туралы ұсынымын алған және заң мамандығы бойынша кем дегенде он жыл жұмыс өтілі бар адамдар үшін тағылымдамадан өту мерзімі үш айды, оның ішінде аудандық сотта екі айды, облыстық сотта бір айды құрайды.</w:t>
      </w:r>
    </w:p>
    <w:p>
      <w:pPr>
        <w:spacing w:after="0"/>
        <w:ind w:left="0"/>
        <w:jc w:val="both"/>
      </w:pPr>
      <w:r>
        <w:rPr>
          <w:rFonts w:ascii="Times New Roman"/>
          <w:b w:val="false"/>
          <w:i w:val="false"/>
          <w:color w:val="000000"/>
          <w:sz w:val="28"/>
        </w:rPr>
        <w:t>
      Заң мамандығы бойынша он бес жылдан астам жұмыс өтілі бар адамдар үшін тағылымдамадан өту мерзімі үш айды, оның ішінде аудандық сотта екі айды, облыстық сотта бір айды құрайды.</w:t>
      </w:r>
    </w:p>
    <w:p>
      <w:pPr>
        <w:spacing w:after="0"/>
        <w:ind w:left="0"/>
        <w:jc w:val="both"/>
      </w:pPr>
      <w:r>
        <w:rPr>
          <w:rFonts w:ascii="Times New Roman"/>
          <w:b w:val="false"/>
          <w:i w:val="false"/>
          <w:color w:val="000000"/>
          <w:sz w:val="28"/>
        </w:rPr>
        <w:t>
      Жоғары Сот Кеңесінің бос лауазымға тағайындау туралы ұсынымын алған және заң мамандығы бойынша кем дегенде он бес жыл жұмыс өтілі бар адамдар үшін тағылымдамадан өту мерзімі екі айды, оның ішінде аудандық сотта бір айды, облыстық сотта бір айды құрайды.</w:t>
      </w:r>
    </w:p>
    <w:p>
      <w:pPr>
        <w:spacing w:after="0"/>
        <w:ind w:left="0"/>
        <w:jc w:val="both"/>
      </w:pPr>
      <w:r>
        <w:rPr>
          <w:rFonts w:ascii="Times New Roman"/>
          <w:b w:val="false"/>
          <w:i w:val="false"/>
          <w:color w:val="000000"/>
          <w:sz w:val="28"/>
        </w:rPr>
        <w:t>
      Тізбесін Жоғарғы Соттың ұсынысы бойынша Жоғары Сот Кеңесі бекітетін құқықтың жекелеген салаларындағы мамандар болып табылатын адамдар үшін тағылымдамадан өту мерзімі облыстық сотта бір айды құрайды.</w:t>
      </w:r>
    </w:p>
    <w:p>
      <w:pPr>
        <w:spacing w:after="0"/>
        <w:ind w:left="0"/>
        <w:jc w:val="both"/>
      </w:pPr>
      <w:r>
        <w:rPr>
          <w:rFonts w:ascii="Times New Roman"/>
          <w:b w:val="false"/>
          <w:i w:val="false"/>
          <w:color w:val="000000"/>
          <w:sz w:val="28"/>
        </w:rPr>
        <w:t>
      Судьялыққа кандидат ұзақтығы екі айдан артық уақытша еңбекке жарамсыз болған жағдайда сот әкімшілігі саласындағы уәкілетті мемлекеттік органның (бұдан әрі – уәкілетті орган) басшысы тағылымдаманы тоқтатады.</w:t>
      </w:r>
    </w:p>
    <w:p>
      <w:pPr>
        <w:spacing w:after="0"/>
        <w:ind w:left="0"/>
        <w:jc w:val="both"/>
      </w:pPr>
      <w:r>
        <w:rPr>
          <w:rFonts w:ascii="Times New Roman"/>
          <w:b w:val="false"/>
          <w:i w:val="false"/>
          <w:color w:val="000000"/>
          <w:sz w:val="28"/>
        </w:rPr>
        <w:t>
      Осы Ереженің 26-тармағының 5) тармақшасында көзделген жағдайларды қоспағанда, судьялыққа кандидаттың өтініші бойынша уәкілетті органның басшысы белгіленген мерзім өткенге дейін тағылымдаманы тоқтатады.</w:t>
      </w:r>
    </w:p>
    <w:p>
      <w:pPr>
        <w:spacing w:after="0"/>
        <w:ind w:left="0"/>
        <w:jc w:val="both"/>
      </w:pPr>
      <w:r>
        <w:rPr>
          <w:rFonts w:ascii="Times New Roman"/>
          <w:b w:val="false"/>
          <w:i w:val="false"/>
          <w:color w:val="000000"/>
          <w:sz w:val="28"/>
        </w:rPr>
        <w:t>
      Кейіннен судьялыққа кандидат осы Ережеде белгіленген тәртіппен тағылымдамадан өтуге жіберілуі мүмкін.</w:t>
      </w:r>
    </w:p>
    <w:p>
      <w:pPr>
        <w:spacing w:after="0"/>
        <w:ind w:left="0"/>
        <w:jc w:val="both"/>
      </w:pPr>
      <w:r>
        <w:rPr>
          <w:rFonts w:ascii="Times New Roman"/>
          <w:b w:val="false"/>
          <w:i w:val="false"/>
          <w:color w:val="000000"/>
          <w:sz w:val="28"/>
        </w:rPr>
        <w:t>
      Уәкілетті орган бос лауазымға тағайындау туралы ұсынымды алған адамдардың тағылымдамасы тоқтатылғаны туралы мәліметті шешім қабылданған күннен бастап бес жұмыс күні ішінде Жоғары Сот Кеңесіне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29" w:id="9"/>
    <w:p>
      <w:pPr>
        <w:spacing w:after="0"/>
        <w:ind w:left="0"/>
        <w:jc w:val="left"/>
      </w:pPr>
      <w:r>
        <w:rPr>
          <w:rFonts w:ascii="Times New Roman"/>
          <w:b/>
          <w:i w:val="false"/>
          <w:color w:val="000000"/>
        </w:rPr>
        <w:t xml:space="preserve"> 2. Судьялыққа кандидатқа қойылатын талаптар</w:t>
      </w:r>
    </w:p>
    <w:bookmarkEnd w:id="9"/>
    <w:bookmarkStart w:name="z30" w:id="10"/>
    <w:p>
      <w:pPr>
        <w:spacing w:after="0"/>
        <w:ind w:left="0"/>
        <w:jc w:val="both"/>
      </w:pPr>
      <w:r>
        <w:rPr>
          <w:rFonts w:ascii="Times New Roman"/>
          <w:b w:val="false"/>
          <w:i w:val="false"/>
          <w:color w:val="000000"/>
          <w:sz w:val="28"/>
        </w:rPr>
        <w:t>
      5. Тағылымдамадан өтуге:</w:t>
      </w:r>
    </w:p>
    <w:bookmarkEnd w:id="10"/>
    <w:p>
      <w:pPr>
        <w:spacing w:after="0"/>
        <w:ind w:left="0"/>
        <w:jc w:val="both"/>
      </w:pPr>
      <w:r>
        <w:rPr>
          <w:rFonts w:ascii="Times New Roman"/>
          <w:b w:val="false"/>
          <w:i w:val="false"/>
          <w:color w:val="000000"/>
          <w:sz w:val="28"/>
        </w:rPr>
        <w:t>
      1) жиырма тоғыз жасқа толған;</w:t>
      </w:r>
    </w:p>
    <w:p>
      <w:pPr>
        <w:spacing w:after="0"/>
        <w:ind w:left="0"/>
        <w:jc w:val="both"/>
      </w:pPr>
      <w:r>
        <w:rPr>
          <w:rFonts w:ascii="Times New Roman"/>
          <w:b w:val="false"/>
          <w:i w:val="false"/>
          <w:color w:val="000000"/>
          <w:sz w:val="28"/>
        </w:rPr>
        <w:t>
      2) жоғары заң білімі бар, моральдық-адамгершілік қасиеттері жоғары, абыройы мінсіз, заң мамандығы бойынша кемінде бес жыл жұмыс өтілі бар;</w:t>
      </w:r>
    </w:p>
    <w:p>
      <w:pPr>
        <w:spacing w:after="0"/>
        <w:ind w:left="0"/>
        <w:jc w:val="both"/>
      </w:pPr>
      <w:r>
        <w:rPr>
          <w:rFonts w:ascii="Times New Roman"/>
          <w:b w:val="false"/>
          <w:i w:val="false"/>
          <w:color w:val="000000"/>
          <w:sz w:val="28"/>
        </w:rPr>
        <w:t>
      3) қолданылу мерзімі өтпеген (оның ішінде тағылымдаманың болжанып отырған мерзімі аяқталғанға дейінгі өтпеген) біліктілік емтиханын тапсырған;</w:t>
      </w:r>
    </w:p>
    <w:p>
      <w:pPr>
        <w:spacing w:after="0"/>
        <w:ind w:left="0"/>
        <w:jc w:val="both"/>
      </w:pPr>
      <w:r>
        <w:rPr>
          <w:rFonts w:ascii="Times New Roman"/>
          <w:b w:val="false"/>
          <w:i w:val="false"/>
          <w:color w:val="000000"/>
          <w:sz w:val="28"/>
        </w:rPr>
        <w:t>
      4) медициналық куәландырудан өткен және судьяның кәсіби міндеттерін орындауға кедергі болатын аурулардың жоқтығы расталған Қазақстан Республикасының азаматы жіберіледі.</w:t>
      </w:r>
    </w:p>
    <w:bookmarkStart w:name="z31" w:id="11"/>
    <w:p>
      <w:pPr>
        <w:spacing w:after="0"/>
        <w:ind w:left="0"/>
        <w:jc w:val="left"/>
      </w:pPr>
      <w:r>
        <w:rPr>
          <w:rFonts w:ascii="Times New Roman"/>
          <w:b/>
          <w:i w:val="false"/>
          <w:color w:val="000000"/>
        </w:rPr>
        <w:t xml:space="preserve"> 3. Тағылымдамадан өтудің шарттары мен тәртібі</w:t>
      </w:r>
    </w:p>
    <w:bookmarkEnd w:id="11"/>
    <w:bookmarkStart w:name="z32" w:id="12"/>
    <w:p>
      <w:pPr>
        <w:spacing w:after="0"/>
        <w:ind w:left="0"/>
        <w:jc w:val="both"/>
      </w:pPr>
      <w:r>
        <w:rPr>
          <w:rFonts w:ascii="Times New Roman"/>
          <w:b w:val="false"/>
          <w:i w:val="false"/>
          <w:color w:val="000000"/>
          <w:sz w:val="28"/>
        </w:rPr>
        <w:t xml:space="preserve">
      6. Қазақстан Республикасы Жоғары Сот Кеңесінің Аппараты судья лауазымына біліктілік емтиханын сәтті тапсырған және Жоғары Сот Кеңесінің бос лауазымға тағайындау туралы ұсынымын алған адамдардың тізімдерін уәкілетті органға жолдайды. </w:t>
      </w:r>
    </w:p>
    <w:bookmarkEnd w:id="12"/>
    <w:p>
      <w:pPr>
        <w:spacing w:after="0"/>
        <w:ind w:left="0"/>
        <w:jc w:val="both"/>
      </w:pPr>
      <w:r>
        <w:rPr>
          <w:rFonts w:ascii="Times New Roman"/>
          <w:b w:val="false"/>
          <w:i w:val="false"/>
          <w:color w:val="000000"/>
          <w:sz w:val="28"/>
        </w:rPr>
        <w:t xml:space="preserve">
      Қазақстан Республикасы Жоғарғы Сотының Төрағасы уәкілетті орган басшысының ұсыныстары негізінде жыл сайын жергілікті соттарда тағылымдамадан өту үшін бос орындарды бөлуді жүзеге асырады. </w:t>
      </w:r>
    </w:p>
    <w:p>
      <w:pPr>
        <w:spacing w:after="0"/>
        <w:ind w:left="0"/>
        <w:jc w:val="both"/>
      </w:pPr>
      <w:r>
        <w:rPr>
          <w:rFonts w:ascii="Times New Roman"/>
          <w:b w:val="false"/>
          <w:i w:val="false"/>
          <w:color w:val="000000"/>
          <w:sz w:val="28"/>
        </w:rPr>
        <w:t>
      Тағылымдамадан өтуге арналған орындар облыста, астанада және республикалық маңызы бар қалаларда судьялардың болжанатын бос орындарының саны негізінде, бірақ әрбір облыс, астана және республикалық маңызы бар қала үшін кемінде үш орыннан бөлінеді.</w:t>
      </w:r>
    </w:p>
    <w:p>
      <w:pPr>
        <w:spacing w:after="0"/>
        <w:ind w:left="0"/>
        <w:jc w:val="both"/>
      </w:pPr>
      <w:r>
        <w:rPr>
          <w:rFonts w:ascii="Times New Roman"/>
          <w:b w:val="false"/>
          <w:i w:val="false"/>
          <w:color w:val="000000"/>
          <w:sz w:val="28"/>
        </w:rPr>
        <w:t>
      Судья лауазымына кандидаттар бос орындардың бөлінуіне сәйкес тағылымдамаға қабылданады.</w:t>
      </w:r>
    </w:p>
    <w:p>
      <w:pPr>
        <w:spacing w:after="0"/>
        <w:ind w:left="0"/>
        <w:jc w:val="both"/>
      </w:pPr>
      <w:r>
        <w:rPr>
          <w:rFonts w:ascii="Times New Roman"/>
          <w:b w:val="false"/>
          <w:i w:val="false"/>
          <w:color w:val="000000"/>
          <w:sz w:val="28"/>
        </w:rPr>
        <w:t>
      Тағылымдамадан өту судья лауазымына кандидаттың тұрғылықты жері бойынша тіркелген облыс, астана және республикалық маңызы бар қалалар аумағындағы жергілікті соттарда жүзеге асырылады. Тұрғылықты жері бойынша тағылымдамадан өту үшін бос орындар болмаған жағдайда кандидат басқа облыста, астанада және республикалық маңызы бар қалаларда бос орындар болған жағдайда тағылымдамадан өтуге рұқсат беру туралы өтінішпен Тағылымдамадан өтуге адамдарды іріктеу жөніндегі комиссияға (бұдан әрі – Комиссия) жүгінуге құқылы.</w:t>
      </w:r>
    </w:p>
    <w:p>
      <w:pPr>
        <w:spacing w:after="0"/>
        <w:ind w:left="0"/>
        <w:jc w:val="both"/>
      </w:pPr>
      <w:r>
        <w:rPr>
          <w:rFonts w:ascii="Times New Roman"/>
          <w:b w:val="false"/>
          <w:i w:val="false"/>
          <w:color w:val="000000"/>
          <w:sz w:val="28"/>
        </w:rPr>
        <w:t>
      Жоғары Сот Кеңесінің бос лауазымға тағайындау туралы ұсынымын алған адамдарға тағылымдамадан өтуге рұқсат беру тағылымдамадан өтуге бос орындардың бөлінуіне қарамастан жүзеге асырылады.</w:t>
      </w:r>
    </w:p>
    <w:p>
      <w:pPr>
        <w:spacing w:after="0"/>
        <w:ind w:left="0"/>
        <w:jc w:val="both"/>
      </w:pPr>
      <w:r>
        <w:rPr>
          <w:rFonts w:ascii="Times New Roman"/>
          <w:b w:val="false"/>
          <w:i w:val="false"/>
          <w:color w:val="000000"/>
          <w:sz w:val="28"/>
        </w:rPr>
        <w:t>
      Жоғары Сот Кеңесінің ұсынымын алған адамның тағылымдамадан өтуі осы Ереженің 4-тармағының талаптарын ескере отырып, бос лауазымға тағайындауға ұсыным келіп түскен сотта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33" w:id="13"/>
    <w:p>
      <w:pPr>
        <w:spacing w:after="0"/>
        <w:ind w:left="0"/>
        <w:jc w:val="both"/>
      </w:pPr>
      <w:r>
        <w:rPr>
          <w:rFonts w:ascii="Times New Roman"/>
          <w:b w:val="false"/>
          <w:i w:val="false"/>
          <w:color w:val="000000"/>
          <w:sz w:val="28"/>
        </w:rPr>
        <w:t xml:space="preserve">
      7. Тағылымдамадан өту үшін құжаттарды қабылдау тоқсан сайын келесі тоқсандық айдың бірінші күнінен кейін жүргізіледі. </w:t>
      </w:r>
    </w:p>
    <w:bookmarkEnd w:id="13"/>
    <w:p>
      <w:pPr>
        <w:spacing w:after="0"/>
        <w:ind w:left="0"/>
        <w:jc w:val="both"/>
      </w:pPr>
      <w:r>
        <w:rPr>
          <w:rFonts w:ascii="Times New Roman"/>
          <w:b w:val="false"/>
          <w:i w:val="false"/>
          <w:color w:val="000000"/>
          <w:sz w:val="28"/>
        </w:rPr>
        <w:t>
      Уәкілетті орган жергілікті соттарда тағылымдамадан өту үшін бос орындар туралы хабарландыруды тағылымдамадан өтуге рұқсат беру туралы өтініштерді қабылдау басталғанға дейін кемінде күнтізбелік он бес күн бұрын мемлекеттік және орыс тілдерінде Жоғарғы Соттың және Жоғары Сот Кеңесінің интернет-ресурстарында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34" w:id="14"/>
    <w:p>
      <w:pPr>
        <w:spacing w:after="0"/>
        <w:ind w:left="0"/>
        <w:jc w:val="both"/>
      </w:pPr>
      <w:r>
        <w:rPr>
          <w:rFonts w:ascii="Times New Roman"/>
          <w:b w:val="false"/>
          <w:i w:val="false"/>
          <w:color w:val="000000"/>
          <w:sz w:val="28"/>
        </w:rPr>
        <w:t>
      8.Тағылымдамадан өтуге ниет білдірген адам тағылымдамадан өтуге рұқсат беру туралы өтінішпен хабарландыру жарияланған күннен бастап күнтізбелік он бес күн ішінде Комиссияға жүгінеді.</w:t>
      </w:r>
    </w:p>
    <w:bookmarkEnd w:id="14"/>
    <w:p>
      <w:pPr>
        <w:spacing w:after="0"/>
        <w:ind w:left="0"/>
        <w:jc w:val="both"/>
      </w:pPr>
      <w:r>
        <w:rPr>
          <w:rFonts w:ascii="Times New Roman"/>
          <w:b w:val="false"/>
          <w:i w:val="false"/>
          <w:color w:val="000000"/>
          <w:sz w:val="28"/>
        </w:rPr>
        <w:t>
      Өтінішке мынадай құжаттар қоса берілуге тиіс:</w:t>
      </w:r>
    </w:p>
    <w:p>
      <w:pPr>
        <w:spacing w:after="0"/>
        <w:ind w:left="0"/>
        <w:jc w:val="both"/>
      </w:pPr>
      <w:r>
        <w:rPr>
          <w:rFonts w:ascii="Times New Roman"/>
          <w:b w:val="false"/>
          <w:i w:val="false"/>
          <w:color w:val="000000"/>
          <w:sz w:val="28"/>
        </w:rPr>
        <w:t>
      1) кадрларды есепке алу бойынша жеке парақ;</w:t>
      </w:r>
    </w:p>
    <w:p>
      <w:pPr>
        <w:spacing w:after="0"/>
        <w:ind w:left="0"/>
        <w:jc w:val="both"/>
      </w:pPr>
      <w:r>
        <w:rPr>
          <w:rFonts w:ascii="Times New Roman"/>
          <w:b w:val="false"/>
          <w:i w:val="false"/>
          <w:color w:val="000000"/>
          <w:sz w:val="28"/>
        </w:rPr>
        <w:t>
      2) өмірбаян;</w:t>
      </w:r>
    </w:p>
    <w:p>
      <w:pPr>
        <w:spacing w:after="0"/>
        <w:ind w:left="0"/>
        <w:jc w:val="both"/>
      </w:pPr>
      <w:r>
        <w:rPr>
          <w:rFonts w:ascii="Times New Roman"/>
          <w:b w:val="false"/>
          <w:i w:val="false"/>
          <w:color w:val="000000"/>
          <w:sz w:val="28"/>
        </w:rPr>
        <w:t>
      3) диплом мен оның қосымшасының көшірмелері;</w:t>
      </w:r>
    </w:p>
    <w:p>
      <w:pPr>
        <w:spacing w:after="0"/>
        <w:ind w:left="0"/>
        <w:jc w:val="both"/>
      </w:pPr>
      <w:r>
        <w:rPr>
          <w:rFonts w:ascii="Times New Roman"/>
          <w:b w:val="false"/>
          <w:i w:val="false"/>
          <w:color w:val="000000"/>
          <w:sz w:val="28"/>
        </w:rPr>
        <w:t>
      4) біліктілік емтиханын тапсырғанын растайтын құжаттың көшірмесі;</w:t>
      </w:r>
    </w:p>
    <w:p>
      <w:pPr>
        <w:spacing w:after="0"/>
        <w:ind w:left="0"/>
        <w:jc w:val="both"/>
      </w:pPr>
      <w:r>
        <w:rPr>
          <w:rFonts w:ascii="Times New Roman"/>
          <w:b w:val="false"/>
          <w:i w:val="false"/>
          <w:color w:val="000000"/>
          <w:sz w:val="28"/>
        </w:rPr>
        <w:t>
      5) соңғы жұмыс орнынан қызметтік мінездеме. Дәлелді себептермен мінездеме беру мүмкін болмаған жағдайда жазбаша түсініктеме ұсынылады;</w:t>
      </w:r>
    </w:p>
    <w:p>
      <w:pPr>
        <w:spacing w:after="0"/>
        <w:ind w:left="0"/>
        <w:jc w:val="both"/>
      </w:pPr>
      <w:r>
        <w:rPr>
          <w:rFonts w:ascii="Times New Roman"/>
          <w:b w:val="false"/>
          <w:i w:val="false"/>
          <w:color w:val="000000"/>
          <w:sz w:val="28"/>
        </w:rPr>
        <w:t>
      6) құжаттарды тапсырған күнге дейін берілгеніне бір жыл өтпеген, судьяның кәсіби міндеттерін орындауға кедергі болатын аурулардың жоқтығын растайтын, медициналық куәландырудан өткені туралы құжат.</w:t>
      </w:r>
    </w:p>
    <w:p>
      <w:pPr>
        <w:spacing w:after="0"/>
        <w:ind w:left="0"/>
        <w:jc w:val="both"/>
      </w:pPr>
      <w:r>
        <w:rPr>
          <w:rFonts w:ascii="Times New Roman"/>
          <w:b w:val="false"/>
          <w:i w:val="false"/>
          <w:color w:val="000000"/>
          <w:sz w:val="28"/>
        </w:rPr>
        <w:t>
      Жоғары Сот Кеңесінің бос лауазымға тағайындау туралы ұсынымын алған адам уәкілетті органның сұрау салуы бойынша осы тармақтың 1), 2), 3), 4), 5) тармақшаларында көрсетілген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35" w:id="15"/>
    <w:p>
      <w:pPr>
        <w:spacing w:after="0"/>
        <w:ind w:left="0"/>
        <w:jc w:val="both"/>
      </w:pPr>
      <w:r>
        <w:rPr>
          <w:rFonts w:ascii="Times New Roman"/>
          <w:b w:val="false"/>
          <w:i w:val="false"/>
          <w:color w:val="000000"/>
          <w:sz w:val="28"/>
        </w:rPr>
        <w:t>
      9. Уәкілетті орган өтініштерді қабылдау аяқталған күнінен бастап бес жұмыс күні ішінде тағылымдамадан өтуге рұқсат беру туралы өтініш білдірген адамдар туралы мәліметті Құқықтық статистика және арнайы есепке алу жөніндегі комитеттен сұратады.</w:t>
      </w:r>
    </w:p>
    <w:bookmarkEnd w:id="15"/>
    <w:p>
      <w:pPr>
        <w:spacing w:after="0"/>
        <w:ind w:left="0"/>
        <w:jc w:val="both"/>
      </w:pPr>
      <w:r>
        <w:rPr>
          <w:rFonts w:ascii="Times New Roman"/>
          <w:b w:val="false"/>
          <w:i w:val="false"/>
          <w:color w:val="000000"/>
          <w:sz w:val="28"/>
        </w:rPr>
        <w:t>
      Тағылымдамадан өтуге рұқсат беру туралы өтініш білдірген адамдарға қатысты ақпарат өтініштерді қабылдау аяқталған күнінен бастап Жоғарғы Соттың және Жоғары Сот Кеңесінің интернет-ресурстарында жарияланады.</w:t>
      </w:r>
    </w:p>
    <w:p>
      <w:pPr>
        <w:spacing w:after="0"/>
        <w:ind w:left="0"/>
        <w:jc w:val="both"/>
      </w:pPr>
      <w:r>
        <w:rPr>
          <w:rFonts w:ascii="Times New Roman"/>
          <w:b w:val="false"/>
          <w:i w:val="false"/>
          <w:color w:val="000000"/>
          <w:sz w:val="28"/>
        </w:rPr>
        <w:t>
      Тағылымдамадан өтуге рұқсат беру туралы өтініш берген адамның іскерлік және адамгершілік қасиеттерін сипаттайтын мәліметтер келіп түскен кезде оларға тексеру жүргізіледі, оның нәтижелері тағылымдамадан өтуге рұқсат беру туралы мәселені шешу кезінде және жалпы отырыста тағылымдаманың қорытындысы қаралған кезде ескеріледі.</w:t>
      </w:r>
    </w:p>
    <w:bookmarkStart w:name="z36" w:id="16"/>
    <w:p>
      <w:pPr>
        <w:spacing w:after="0"/>
        <w:ind w:left="0"/>
        <w:jc w:val="both"/>
      </w:pPr>
      <w:r>
        <w:rPr>
          <w:rFonts w:ascii="Times New Roman"/>
          <w:b w:val="false"/>
          <w:i w:val="false"/>
          <w:color w:val="000000"/>
          <w:sz w:val="28"/>
        </w:rPr>
        <w:t>
      10. Тағылымдамадан өтуге адамдарды іріктеуді уәкілетті органның және Жоғары Сот Кеңесі Аппаратының қызметкерлері қатарынан уәкілетті органның басшысы құратын Комиссия жүзеге асырады.</w:t>
      </w:r>
    </w:p>
    <w:bookmarkEnd w:id="16"/>
    <w:p>
      <w:pPr>
        <w:spacing w:after="0"/>
        <w:ind w:left="0"/>
        <w:jc w:val="both"/>
      </w:pPr>
      <w:r>
        <w:rPr>
          <w:rFonts w:ascii="Times New Roman"/>
          <w:b w:val="false"/>
          <w:i w:val="false"/>
          <w:color w:val="000000"/>
          <w:sz w:val="28"/>
        </w:rPr>
        <w:t>
      Комиссияны құру және оның жұмысын ұйымдастыру тәртібін Жоғары Сот Кеңесі Аппараты басшысының келісімімен уәкілетті органның басшысы айқындайды.</w:t>
      </w:r>
    </w:p>
    <w:p>
      <w:pPr>
        <w:spacing w:after="0"/>
        <w:ind w:left="0"/>
        <w:jc w:val="both"/>
      </w:pPr>
      <w:r>
        <w:rPr>
          <w:rFonts w:ascii="Times New Roman"/>
          <w:b w:val="false"/>
          <w:i w:val="false"/>
          <w:color w:val="000000"/>
          <w:sz w:val="28"/>
        </w:rPr>
        <w:t>
      Комиссия Жоғары Сот Кеңесінен бос лауазымға тағайындау туралы ұсыным алған адамдардың тізімі келіп түскеннен кейін бос лауазымға тағайындау туралы ұсыным алған адамдарға тағылымдамадан өтуге рұқсат беру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37" w:id="17"/>
    <w:p>
      <w:pPr>
        <w:spacing w:after="0"/>
        <w:ind w:left="0"/>
        <w:jc w:val="both"/>
      </w:pPr>
      <w:r>
        <w:rPr>
          <w:rFonts w:ascii="Times New Roman"/>
          <w:b w:val="false"/>
          <w:i w:val="false"/>
          <w:color w:val="000000"/>
          <w:sz w:val="28"/>
        </w:rPr>
        <w:t>
      11. Тағылымдамадан өтуге рұқсат беру туралы өтінішті қарау нәтижелері бойынша Комиссия мынадай шешімнің біреуін қабылдайды:</w:t>
      </w:r>
    </w:p>
    <w:bookmarkEnd w:id="17"/>
    <w:p>
      <w:pPr>
        <w:spacing w:after="0"/>
        <w:ind w:left="0"/>
        <w:jc w:val="both"/>
      </w:pPr>
      <w:r>
        <w:rPr>
          <w:rFonts w:ascii="Times New Roman"/>
          <w:b w:val="false"/>
          <w:i w:val="false"/>
          <w:color w:val="000000"/>
          <w:sz w:val="28"/>
        </w:rPr>
        <w:t>
      1) тағылымдамадан өтуге рұқсат беру;</w:t>
      </w:r>
    </w:p>
    <w:p>
      <w:pPr>
        <w:spacing w:after="0"/>
        <w:ind w:left="0"/>
        <w:jc w:val="both"/>
      </w:pPr>
      <w:r>
        <w:rPr>
          <w:rFonts w:ascii="Times New Roman"/>
          <w:b w:val="false"/>
          <w:i w:val="false"/>
          <w:color w:val="000000"/>
          <w:sz w:val="28"/>
        </w:rPr>
        <w:t>
      2) тағылымдамадан өтуге рұқсат беруден бас тарту.</w:t>
      </w:r>
    </w:p>
    <w:p>
      <w:pPr>
        <w:spacing w:after="0"/>
        <w:ind w:left="0"/>
        <w:jc w:val="both"/>
      </w:pPr>
      <w:r>
        <w:rPr>
          <w:rFonts w:ascii="Times New Roman"/>
          <w:b w:val="false"/>
          <w:i w:val="false"/>
          <w:color w:val="000000"/>
          <w:sz w:val="28"/>
        </w:rPr>
        <w:t>
      Тағылымдамадан өтуге жіберілген адамдар туралы мәліметтер облыстық соттарға жолданады және Жоғарғы Соттың және Жоғары Сот Кеңесінің интернет-ресурстарында жарияланады.</w:t>
      </w:r>
    </w:p>
    <w:p>
      <w:pPr>
        <w:spacing w:after="0"/>
        <w:ind w:left="0"/>
        <w:jc w:val="both"/>
      </w:pPr>
      <w:r>
        <w:rPr>
          <w:rFonts w:ascii="Times New Roman"/>
          <w:b w:val="false"/>
          <w:i w:val="false"/>
          <w:color w:val="000000"/>
          <w:sz w:val="28"/>
        </w:rPr>
        <w:t>
      Тағылымдамадан өтуге рұқсат алған адам интернет-ресурстарда мәліметтер жарияланғаннан кейін жеті жұмыс күні ішінде тағылымдамаға кірісуге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38" w:id="18"/>
    <w:p>
      <w:pPr>
        <w:spacing w:after="0"/>
        <w:ind w:left="0"/>
        <w:jc w:val="both"/>
      </w:pPr>
      <w:r>
        <w:rPr>
          <w:rFonts w:ascii="Times New Roman"/>
          <w:b w:val="false"/>
          <w:i w:val="false"/>
          <w:color w:val="000000"/>
          <w:sz w:val="28"/>
        </w:rPr>
        <w:t xml:space="preserve">
      12. Облыстық соттың төрағасы осы Ереженің </w:t>
      </w:r>
      <w:r>
        <w:rPr>
          <w:rFonts w:ascii="Times New Roman"/>
          <w:b w:val="false"/>
          <w:i w:val="false"/>
          <w:color w:val="000000"/>
          <w:sz w:val="28"/>
        </w:rPr>
        <w:t>11-тармағы</w:t>
      </w:r>
      <w:r>
        <w:rPr>
          <w:rFonts w:ascii="Times New Roman"/>
          <w:b w:val="false"/>
          <w:i w:val="false"/>
          <w:color w:val="000000"/>
          <w:sz w:val="28"/>
        </w:rPr>
        <w:t xml:space="preserve"> 1) тармақшасының негізінде қылмыстық, азаматтық және әкімшілік мамандандыру бойынша тағылымдамадан міндетті түрде өту үшін өкіммен аудандық сотты не мамандандыру болған жағдайда – аудандық соттарды белгілейді.</w:t>
      </w:r>
    </w:p>
    <w:bookmarkEnd w:id="18"/>
    <w:p>
      <w:pPr>
        <w:spacing w:after="0"/>
        <w:ind w:left="0"/>
        <w:jc w:val="both"/>
      </w:pPr>
      <w:r>
        <w:rPr>
          <w:rFonts w:ascii="Times New Roman"/>
          <w:b w:val="false"/>
          <w:i w:val="false"/>
          <w:color w:val="000000"/>
          <w:sz w:val="28"/>
        </w:rPr>
        <w:t>
      Облыстық сот төрағасының өкімімен тағылымдама үйлестірушісі – облыстық соттың судьясы (бұдан әрі – тағылымдама үйлестірушісі) тағайындалады, оған тағылымдамадан өту бойынша жалпы үйлестіру мен бақылау жүктеледі.</w:t>
      </w:r>
    </w:p>
    <w:bookmarkStart w:name="z39" w:id="19"/>
    <w:p>
      <w:pPr>
        <w:spacing w:after="0"/>
        <w:ind w:left="0"/>
        <w:jc w:val="both"/>
      </w:pPr>
      <w:r>
        <w:rPr>
          <w:rFonts w:ascii="Times New Roman"/>
          <w:b w:val="false"/>
          <w:i w:val="false"/>
          <w:color w:val="000000"/>
          <w:sz w:val="28"/>
        </w:rPr>
        <w:t>
      13. Уәкілетті органның басшысы, судьялыққа кандидат және оның жұмыс берушісі арасында тағылымдамадан өту туралы келісім жасалады.</w:t>
      </w:r>
    </w:p>
    <w:bookmarkEnd w:id="19"/>
    <w:p>
      <w:pPr>
        <w:spacing w:after="0"/>
        <w:ind w:left="0"/>
        <w:jc w:val="both"/>
      </w:pPr>
      <w:r>
        <w:rPr>
          <w:rFonts w:ascii="Times New Roman"/>
          <w:b w:val="false"/>
          <w:i w:val="false"/>
          <w:color w:val="000000"/>
          <w:sz w:val="28"/>
        </w:rPr>
        <w:t>
      Егер судьялыққа кандидат еңбек қатынастарында болмаса, тағылымдамадан өту туралы келісім уәкілетті органның басшысы мен судьялыққа кандидат арасында жасалады.</w:t>
      </w:r>
    </w:p>
    <w:p>
      <w:pPr>
        <w:spacing w:after="0"/>
        <w:ind w:left="0"/>
        <w:jc w:val="both"/>
      </w:pPr>
      <w:r>
        <w:rPr>
          <w:rFonts w:ascii="Times New Roman"/>
          <w:b w:val="false"/>
          <w:i w:val="false"/>
          <w:color w:val="000000"/>
          <w:sz w:val="28"/>
        </w:rPr>
        <w:t>
      Тағылымдамадан өту туралы келісімде:</w:t>
      </w:r>
    </w:p>
    <w:p>
      <w:pPr>
        <w:spacing w:after="0"/>
        <w:ind w:left="0"/>
        <w:jc w:val="both"/>
      </w:pPr>
      <w:r>
        <w:rPr>
          <w:rFonts w:ascii="Times New Roman"/>
          <w:b w:val="false"/>
          <w:i w:val="false"/>
          <w:color w:val="000000"/>
          <w:sz w:val="28"/>
        </w:rPr>
        <w:t>
      1) тараптардың атауы;</w:t>
      </w:r>
    </w:p>
    <w:p>
      <w:pPr>
        <w:spacing w:after="0"/>
        <w:ind w:left="0"/>
        <w:jc w:val="both"/>
      </w:pPr>
      <w:r>
        <w:rPr>
          <w:rFonts w:ascii="Times New Roman"/>
          <w:b w:val="false"/>
          <w:i w:val="false"/>
          <w:color w:val="000000"/>
          <w:sz w:val="28"/>
        </w:rPr>
        <w:t>
      2) тараптардың құқықтары мен міндеттері, оның ішінде судьялыққа кандидаттың тағылымдамадан өтудің алдында орналасуға ниет білдірген соттардағы судьялардың бос лауазымдарына арналған конкурсқа жалпы отырыстың оң қорытындысының қолданысы кезеңінде қатысу және тиісті бос лауазымдарға конкурсқа қатысудан бас тартқан жағдайда, оған жұмсалған мемлекеттік қаражатты қайтару міндеті;</w:t>
      </w:r>
    </w:p>
    <w:p>
      <w:pPr>
        <w:spacing w:after="0"/>
        <w:ind w:left="0"/>
        <w:jc w:val="both"/>
      </w:pPr>
      <w:r>
        <w:rPr>
          <w:rFonts w:ascii="Times New Roman"/>
          <w:b w:val="false"/>
          <w:i w:val="false"/>
          <w:color w:val="000000"/>
          <w:sz w:val="28"/>
        </w:rPr>
        <w:t>
      3) тағылымдамадан өту орны;</w:t>
      </w:r>
    </w:p>
    <w:p>
      <w:pPr>
        <w:spacing w:after="0"/>
        <w:ind w:left="0"/>
        <w:jc w:val="both"/>
      </w:pPr>
      <w:r>
        <w:rPr>
          <w:rFonts w:ascii="Times New Roman"/>
          <w:b w:val="false"/>
          <w:i w:val="false"/>
          <w:color w:val="000000"/>
          <w:sz w:val="28"/>
        </w:rPr>
        <w:t>
      4) тағылымдамадан өту шарттары мен тәртібі қамтылуы тиіс.</w:t>
      </w:r>
    </w:p>
    <w:p>
      <w:pPr>
        <w:spacing w:after="0"/>
        <w:ind w:left="0"/>
        <w:jc w:val="both"/>
      </w:pPr>
      <w:r>
        <w:rPr>
          <w:rFonts w:ascii="Times New Roman"/>
          <w:b w:val="false"/>
          <w:i w:val="false"/>
          <w:color w:val="000000"/>
          <w:sz w:val="28"/>
        </w:rPr>
        <w:t>
      Тағылымдамадан өту туралы үлгі келісімді уәкілетті орган бекітеді.</w:t>
      </w:r>
    </w:p>
    <w:bookmarkStart w:name="z40" w:id="20"/>
    <w:p>
      <w:pPr>
        <w:spacing w:after="0"/>
        <w:ind w:left="0"/>
        <w:jc w:val="both"/>
      </w:pPr>
      <w:r>
        <w:rPr>
          <w:rFonts w:ascii="Times New Roman"/>
          <w:b w:val="false"/>
          <w:i w:val="false"/>
          <w:color w:val="000000"/>
          <w:sz w:val="28"/>
        </w:rPr>
        <w:t xml:space="preserve">
      14. Судьялыққа кандидатқа тағылымдамадан өтуге рұқсат беруден: </w:t>
      </w:r>
    </w:p>
    <w:bookmarkEnd w:id="20"/>
    <w:p>
      <w:pPr>
        <w:spacing w:after="0"/>
        <w:ind w:left="0"/>
        <w:jc w:val="both"/>
      </w:pPr>
      <w:r>
        <w:rPr>
          <w:rFonts w:ascii="Times New Roman"/>
          <w:b w:val="false"/>
          <w:i w:val="false"/>
          <w:color w:val="000000"/>
          <w:sz w:val="28"/>
        </w:rPr>
        <w:t>
      1) сот әрекетке қабілетсіз немесе әрекет қабілеті шектеулі деп таныған;</w:t>
      </w:r>
    </w:p>
    <w:p>
      <w:pPr>
        <w:spacing w:after="0"/>
        <w:ind w:left="0"/>
        <w:jc w:val="both"/>
      </w:pPr>
      <w:r>
        <w:rPr>
          <w:rFonts w:ascii="Times New Roman"/>
          <w:b w:val="false"/>
          <w:i w:val="false"/>
          <w:color w:val="000000"/>
          <w:sz w:val="28"/>
        </w:rPr>
        <w:t>
      2) тағылымдамадан өтуге рұқсат беру туралы өтініш берер алдындағы үш жыл ішінде мемлекеттік қызметке кір келтіретін тәртіптік теріс қылығы үшін тәртіптік жауаптылыққа тартылған, сондай-ақ мемлекеттік қызметке кір келтіретін тәртіптік теріс қылығы үшін қызметтен шығарылған;</w:t>
      </w:r>
    </w:p>
    <w:p>
      <w:pPr>
        <w:spacing w:after="0"/>
        <w:ind w:left="0"/>
        <w:jc w:val="both"/>
      </w:pPr>
      <w:r>
        <w:rPr>
          <w:rFonts w:ascii="Times New Roman"/>
          <w:b w:val="false"/>
          <w:i w:val="false"/>
          <w:color w:val="000000"/>
          <w:sz w:val="28"/>
        </w:rPr>
        <w:t>
      3) тағылымдамадан өтуге рұқсат беру туралы өтініш берер алдындағы үш жыл ішінде сыбайлас жемқорлық құқық бұзушылық жасағаны үшін сот тәртібімен әкімшілік жаза қолданылған;</w:t>
      </w:r>
    </w:p>
    <w:p>
      <w:pPr>
        <w:spacing w:after="0"/>
        <w:ind w:left="0"/>
        <w:jc w:val="both"/>
      </w:pPr>
      <w:r>
        <w:rPr>
          <w:rFonts w:ascii="Times New Roman"/>
          <w:b w:val="false"/>
          <w:i w:val="false"/>
          <w:color w:val="000000"/>
          <w:sz w:val="28"/>
        </w:rPr>
        <w:t xml:space="preserve">
      4) тағылымдамадан өтуге рұқсат беру туралы өтініш берер алдындағы үш жыл ішінде қылмыстық теріс қылық жасағаны үшін соттың айыптау үкімі шығарылған немесе қылмыстық теріс қылық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p>
      <w:pPr>
        <w:spacing w:after="0"/>
        <w:ind w:left="0"/>
        <w:jc w:val="both"/>
      </w:pPr>
      <w:r>
        <w:rPr>
          <w:rFonts w:ascii="Times New Roman"/>
          <w:b w:val="false"/>
          <w:i w:val="false"/>
          <w:color w:val="000000"/>
          <w:sz w:val="28"/>
        </w:rPr>
        <w:t>
      5) соттылықтың болуы;</w:t>
      </w:r>
    </w:p>
    <w:p>
      <w:pPr>
        <w:spacing w:after="0"/>
        <w:ind w:left="0"/>
        <w:jc w:val="both"/>
      </w:pPr>
      <w:r>
        <w:rPr>
          <w:rFonts w:ascii="Times New Roman"/>
          <w:b w:val="false"/>
          <w:i w:val="false"/>
          <w:color w:val="000000"/>
          <w:sz w:val="28"/>
        </w:rPr>
        <w:t xml:space="preserve">
      6)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p>
      <w:pPr>
        <w:spacing w:after="0"/>
        <w:ind w:left="0"/>
        <w:jc w:val="both"/>
      </w:pPr>
      <w:r>
        <w:rPr>
          <w:rFonts w:ascii="Times New Roman"/>
          <w:b w:val="false"/>
          <w:i w:val="false"/>
          <w:color w:val="000000"/>
          <w:sz w:val="28"/>
        </w:rPr>
        <w:t>
      7) судья лауазымынан, құқық қорғау органдарынан, арнаулы мемлекеттік органдардан және соттардан, әскери қызметтен теріс себептер бойынша, сондай-ақ Қазақстан Республикасының заңдарында көзделген өзге де жағдайларда қызметтен шығарылған;</w:t>
      </w:r>
    </w:p>
    <w:p>
      <w:pPr>
        <w:spacing w:after="0"/>
        <w:ind w:left="0"/>
        <w:jc w:val="both"/>
      </w:pPr>
      <w:r>
        <w:rPr>
          <w:rFonts w:ascii="Times New Roman"/>
          <w:b w:val="false"/>
          <w:i w:val="false"/>
          <w:color w:val="000000"/>
          <w:sz w:val="28"/>
        </w:rPr>
        <w:t>
      8) адамның моральдық-әдептілік бейнесін теріс жағынан сипаттайтын нақты мәліметтер болған;</w:t>
      </w:r>
    </w:p>
    <w:p>
      <w:pPr>
        <w:spacing w:after="0"/>
        <w:ind w:left="0"/>
        <w:jc w:val="both"/>
      </w:pPr>
      <w:r>
        <w:rPr>
          <w:rFonts w:ascii="Times New Roman"/>
          <w:b w:val="false"/>
          <w:i w:val="false"/>
          <w:color w:val="000000"/>
          <w:sz w:val="28"/>
        </w:rPr>
        <w:t>
      9) медициналық куәландыру нәтижелері бойынша судьяның кәсіби міндеттерін орындауға кедергі болатын ауруы болған;</w:t>
      </w:r>
    </w:p>
    <w:p>
      <w:pPr>
        <w:spacing w:after="0"/>
        <w:ind w:left="0"/>
        <w:jc w:val="both"/>
      </w:pPr>
      <w:r>
        <w:rPr>
          <w:rFonts w:ascii="Times New Roman"/>
          <w:b w:val="false"/>
          <w:i w:val="false"/>
          <w:color w:val="000000"/>
          <w:sz w:val="28"/>
        </w:rPr>
        <w:t xml:space="preserve">
      10) Ереженің </w:t>
      </w:r>
      <w:r>
        <w:rPr>
          <w:rFonts w:ascii="Times New Roman"/>
          <w:b w:val="false"/>
          <w:i w:val="false"/>
          <w:color w:val="000000"/>
          <w:sz w:val="28"/>
        </w:rPr>
        <w:t>8-тармағында</w:t>
      </w:r>
      <w:r>
        <w:rPr>
          <w:rFonts w:ascii="Times New Roman"/>
          <w:b w:val="false"/>
          <w:i w:val="false"/>
          <w:color w:val="000000"/>
          <w:sz w:val="28"/>
        </w:rPr>
        <w:t xml:space="preserve"> көзделген құжаттарды ұсынбаған немесе дұрыс емес деректер ұсынған;</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Конституциялық заңда</w:t>
      </w:r>
      <w:r>
        <w:rPr>
          <w:rFonts w:ascii="Times New Roman"/>
          <w:b w:val="false"/>
          <w:i w:val="false"/>
          <w:color w:val="000000"/>
          <w:sz w:val="28"/>
        </w:rPr>
        <w:t xml:space="preserve"> белгіленген судьялыққа кандидаттарға қойылатын өзге де талаптарға сәйкес келмеген жағдайларда бас тартылады.</w:t>
      </w:r>
    </w:p>
    <w:p>
      <w:pPr>
        <w:spacing w:after="0"/>
        <w:ind w:left="0"/>
        <w:jc w:val="both"/>
      </w:pPr>
      <w:r>
        <w:rPr>
          <w:rFonts w:ascii="Times New Roman"/>
          <w:b w:val="false"/>
          <w:i w:val="false"/>
          <w:color w:val="000000"/>
          <w:sz w:val="28"/>
        </w:rPr>
        <w:t>
      Жоғары Сот Кеңесі бос лауазымға тағайындау туралы ұсыным беру кезінде кандидаттардың осы тармақтың жоғарыда аталған талаптарына сәйкестігін тексеруді жүзеге асырады.</w:t>
      </w:r>
    </w:p>
    <w:p>
      <w:pPr>
        <w:spacing w:after="0"/>
        <w:ind w:left="0"/>
        <w:jc w:val="both"/>
      </w:pPr>
      <w:r>
        <w:rPr>
          <w:rFonts w:ascii="Times New Roman"/>
          <w:b w:val="false"/>
          <w:i w:val="false"/>
          <w:color w:val="000000"/>
          <w:sz w:val="28"/>
        </w:rPr>
        <w:t>
      Комиссия отырысқа дейін адамның моральдық-этикалық бейнесін жағымсыз жағынан сипаттайтын мәліметтер келіп түскен жағдайда тағылымдамадан өтуге рұқсат беруден бас тарту туралы шешім шығаруға құқылы.</w:t>
      </w:r>
    </w:p>
    <w:p>
      <w:pPr>
        <w:spacing w:after="0"/>
        <w:ind w:left="0"/>
        <w:jc w:val="both"/>
      </w:pPr>
      <w:r>
        <w:rPr>
          <w:rFonts w:ascii="Times New Roman"/>
          <w:b w:val="false"/>
          <w:i w:val="false"/>
          <w:color w:val="000000"/>
          <w:sz w:val="28"/>
        </w:rPr>
        <w:t>
      Тағылымдамадан өтуге рұқсат беруден бас тарту туралы шешім қабылданған кезде Комиссия кандидатты бос лауазымға тағайындау туралы ұсынымның күшін жою жөнінде мәселені қарау үшін материалдарды Жоғары Сот Кеңесіне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41" w:id="21"/>
    <w:p>
      <w:pPr>
        <w:spacing w:after="0"/>
        <w:ind w:left="0"/>
        <w:jc w:val="both"/>
      </w:pPr>
      <w:r>
        <w:rPr>
          <w:rFonts w:ascii="Times New Roman"/>
          <w:b w:val="false"/>
          <w:i w:val="false"/>
          <w:color w:val="000000"/>
          <w:sz w:val="28"/>
        </w:rPr>
        <w:t>
      15. Тағылымдамадан өту судьялыққа кандидаттың Қазақстан Республикасы Жоғарғы Сотының Төрағасы бекіткен Судьялыққа кандидаттардың тағылымдамадан өтуінің үлгі бағдарламасына сәйкес жасалған тағылымдамадан өтудің жеке жоспарына енгізілген іс-шараларды орындауын қамтиды.</w:t>
      </w:r>
    </w:p>
    <w:bookmarkEnd w:id="21"/>
    <w:bookmarkStart w:name="z42" w:id="22"/>
    <w:p>
      <w:pPr>
        <w:spacing w:after="0"/>
        <w:ind w:left="0"/>
        <w:jc w:val="both"/>
      </w:pPr>
      <w:r>
        <w:rPr>
          <w:rFonts w:ascii="Times New Roman"/>
          <w:b w:val="false"/>
          <w:i w:val="false"/>
          <w:color w:val="000000"/>
          <w:sz w:val="28"/>
        </w:rPr>
        <w:t>
      16. Жеке жоспарды тиісті аудандық сот төрағасының және тағылымдама үйлестірушісінің келісімі бойынша облыстық соттың төрағасы бекітеді.</w:t>
      </w:r>
    </w:p>
    <w:bookmarkEnd w:id="22"/>
    <w:p>
      <w:pPr>
        <w:spacing w:after="0"/>
        <w:ind w:left="0"/>
        <w:jc w:val="both"/>
      </w:pPr>
      <w:r>
        <w:rPr>
          <w:rFonts w:ascii="Times New Roman"/>
          <w:b w:val="false"/>
          <w:i w:val="false"/>
          <w:color w:val="000000"/>
          <w:sz w:val="28"/>
        </w:rPr>
        <w:t>
      Жеке жоспарға кейін өзгерістер мен толықтырулар енгізілуі мүмкін, ол туралы судьялыққа кандидат үш жұмыс күні ішінде хабардар етіледі.</w:t>
      </w:r>
    </w:p>
    <w:bookmarkStart w:name="z43" w:id="23"/>
    <w:p>
      <w:pPr>
        <w:spacing w:after="0"/>
        <w:ind w:left="0"/>
        <w:jc w:val="both"/>
      </w:pPr>
      <w:r>
        <w:rPr>
          <w:rFonts w:ascii="Times New Roman"/>
          <w:b w:val="false"/>
          <w:i w:val="false"/>
          <w:color w:val="000000"/>
          <w:sz w:val="28"/>
        </w:rPr>
        <w:t>
      17. Судьялыққа кандидат аудандық сотқа келген кезде сот төрағасы судьялардың арасынан тағылымдама жетекшісін – аудандық соттың судьясын (бұдан әрі – тағылымдама жетекшісі) не осы соттың ішінде мамандандыру бар болған кезде тағылымдама жетекшілерін тағайындайды. Тағылымдама жетекшісі болып кемінде 5 жыл судьялық жұмыс өтілі бар судья тағайындалады. Аталған сотта көрсетілген талапқа сәйкес келетін судья болмаған жағдайда, одан аз судьялық жұмыс өтілі бар судьяны тағылымдама жетекшісі етіп тағайындауға болады.</w:t>
      </w:r>
    </w:p>
    <w:bookmarkEnd w:id="23"/>
    <w:p>
      <w:pPr>
        <w:spacing w:after="0"/>
        <w:ind w:left="0"/>
        <w:jc w:val="both"/>
      </w:pPr>
      <w:r>
        <w:rPr>
          <w:rFonts w:ascii="Times New Roman"/>
          <w:b w:val="false"/>
          <w:i w:val="false"/>
          <w:color w:val="000000"/>
          <w:sz w:val="28"/>
        </w:rPr>
        <w:t>
      Облыстық сотта тағылымдамадан өткен кезде облыстық сот төрағасы тағылымдама жетекшісін облыстық сот судьяларының арасынан тағайындайды.</w:t>
      </w:r>
    </w:p>
    <w:p>
      <w:pPr>
        <w:spacing w:after="0"/>
        <w:ind w:left="0"/>
        <w:jc w:val="both"/>
      </w:pPr>
      <w:r>
        <w:rPr>
          <w:rFonts w:ascii="Times New Roman"/>
          <w:b w:val="false"/>
          <w:i w:val="false"/>
          <w:color w:val="000000"/>
          <w:sz w:val="28"/>
        </w:rPr>
        <w:t>
      Тағылымдама жетекшісі:</w:t>
      </w:r>
    </w:p>
    <w:p>
      <w:pPr>
        <w:spacing w:after="0"/>
        <w:ind w:left="0"/>
        <w:jc w:val="both"/>
      </w:pPr>
      <w:r>
        <w:rPr>
          <w:rFonts w:ascii="Times New Roman"/>
          <w:b w:val="false"/>
          <w:i w:val="false"/>
          <w:color w:val="000000"/>
          <w:sz w:val="28"/>
        </w:rPr>
        <w:t>
      1) қажетті жұмыс көлемін белгілейді;</w:t>
      </w:r>
    </w:p>
    <w:p>
      <w:pPr>
        <w:spacing w:after="0"/>
        <w:ind w:left="0"/>
        <w:jc w:val="both"/>
      </w:pPr>
      <w:r>
        <w:rPr>
          <w:rFonts w:ascii="Times New Roman"/>
          <w:b w:val="false"/>
          <w:i w:val="false"/>
          <w:color w:val="000000"/>
          <w:sz w:val="28"/>
        </w:rPr>
        <w:t>
      2) судьялыққа кандидатқа кәсіби білім деңгейін арттыруға және тәжірибелік дағдыларды алуға көмек көрсетеді;</w:t>
      </w:r>
    </w:p>
    <w:p>
      <w:pPr>
        <w:spacing w:after="0"/>
        <w:ind w:left="0"/>
        <w:jc w:val="both"/>
      </w:pPr>
      <w:r>
        <w:rPr>
          <w:rFonts w:ascii="Times New Roman"/>
          <w:b w:val="false"/>
          <w:i w:val="false"/>
          <w:color w:val="000000"/>
          <w:sz w:val="28"/>
        </w:rPr>
        <w:t>
      3) тағылымдамадан өтудің жеке жоспарының орындалуын қамтамасыз етеді.</w:t>
      </w:r>
    </w:p>
    <w:bookmarkStart w:name="z44" w:id="24"/>
    <w:p>
      <w:pPr>
        <w:spacing w:after="0"/>
        <w:ind w:left="0"/>
        <w:jc w:val="both"/>
      </w:pPr>
      <w:r>
        <w:rPr>
          <w:rFonts w:ascii="Times New Roman"/>
          <w:b w:val="false"/>
          <w:i w:val="false"/>
          <w:color w:val="000000"/>
          <w:sz w:val="28"/>
        </w:rPr>
        <w:t>
      18. Судьялыққа кандидат сотта тағылымдамадан өткен кезде судья консультантының (көмекшісінің) мынадай функцияларын орындайды:</w:t>
      </w:r>
    </w:p>
    <w:bookmarkEnd w:id="24"/>
    <w:p>
      <w:pPr>
        <w:spacing w:after="0"/>
        <w:ind w:left="0"/>
        <w:jc w:val="both"/>
      </w:pPr>
      <w:r>
        <w:rPr>
          <w:rFonts w:ascii="Times New Roman"/>
          <w:b w:val="false"/>
          <w:i w:val="false"/>
          <w:color w:val="000000"/>
          <w:sz w:val="28"/>
        </w:rPr>
        <w:t>
      1) судьяның өкілеттігін орындауға қажетті құқықтық ақпарат іздеуді, нормативтік құқықтық актілерді, сот практикасының материалдарын іріктеуді жүзеге асырады;</w:t>
      </w:r>
    </w:p>
    <w:p>
      <w:pPr>
        <w:spacing w:after="0"/>
        <w:ind w:left="0"/>
        <w:jc w:val="both"/>
      </w:pPr>
      <w:r>
        <w:rPr>
          <w:rFonts w:ascii="Times New Roman"/>
          <w:b w:val="false"/>
          <w:i w:val="false"/>
          <w:color w:val="000000"/>
          <w:sz w:val="28"/>
        </w:rPr>
        <w:t>
      2) судьяның іс жүргізуіндегі істер туралы ақпаратты әзірлейді;</w:t>
      </w:r>
    </w:p>
    <w:p>
      <w:pPr>
        <w:spacing w:after="0"/>
        <w:ind w:left="0"/>
        <w:jc w:val="both"/>
      </w:pPr>
      <w:r>
        <w:rPr>
          <w:rFonts w:ascii="Times New Roman"/>
          <w:b w:val="false"/>
          <w:i w:val="false"/>
          <w:color w:val="000000"/>
          <w:sz w:val="28"/>
        </w:rPr>
        <w:t>
      3) істерді сот талқылауына әзірлеу бойынша іс-әрекеттерді жүзеге асырады;</w:t>
      </w:r>
    </w:p>
    <w:p>
      <w:pPr>
        <w:spacing w:after="0"/>
        <w:ind w:left="0"/>
        <w:jc w:val="both"/>
      </w:pPr>
      <w:r>
        <w:rPr>
          <w:rFonts w:ascii="Times New Roman"/>
          <w:b w:val="false"/>
          <w:i w:val="false"/>
          <w:color w:val="000000"/>
          <w:sz w:val="28"/>
        </w:rPr>
        <w:t>
      4) процестік құжаттардың жобаларын әзірлейді;</w:t>
      </w:r>
    </w:p>
    <w:p>
      <w:pPr>
        <w:spacing w:after="0"/>
        <w:ind w:left="0"/>
        <w:jc w:val="both"/>
      </w:pPr>
      <w:r>
        <w:rPr>
          <w:rFonts w:ascii="Times New Roman"/>
          <w:b w:val="false"/>
          <w:i w:val="false"/>
          <w:color w:val="000000"/>
          <w:sz w:val="28"/>
        </w:rPr>
        <w:t>
      5) судьяның қарауына келіп түскен азаматтық сот ісін жүргізу шеңберіндегі арыздарды (талап қою арыздарын) зерделеуге, қылмыстық іс жүргізу шеңберіндегі істерді (материалдарды), шағымдарды, әкімшілік құқық бұзушылықтар туралы істер мен олар бойынша шағымдарды зерделеуге қатысады;</w:t>
      </w:r>
    </w:p>
    <w:p>
      <w:pPr>
        <w:spacing w:after="0"/>
        <w:ind w:left="0"/>
        <w:jc w:val="both"/>
      </w:pPr>
      <w:r>
        <w:rPr>
          <w:rFonts w:ascii="Times New Roman"/>
          <w:b w:val="false"/>
          <w:i w:val="false"/>
          <w:color w:val="000000"/>
          <w:sz w:val="28"/>
        </w:rPr>
        <w:t>
      6) Қазақстан Республикасының процестік заңнамасында көзделген іс-әрекеттер жасау туралы судьяға ұсыныстар береді;</w:t>
      </w:r>
    </w:p>
    <w:p>
      <w:pPr>
        <w:spacing w:after="0"/>
        <w:ind w:left="0"/>
        <w:jc w:val="both"/>
      </w:pPr>
      <w:r>
        <w:rPr>
          <w:rFonts w:ascii="Times New Roman"/>
          <w:b w:val="false"/>
          <w:i w:val="false"/>
          <w:color w:val="000000"/>
          <w:sz w:val="28"/>
        </w:rPr>
        <w:t>
      7) істерді қараудың процестік мерзімдерінің сақталуына мониторингті жүзеге асырады;</w:t>
      </w:r>
    </w:p>
    <w:p>
      <w:pPr>
        <w:spacing w:after="0"/>
        <w:ind w:left="0"/>
        <w:jc w:val="both"/>
      </w:pPr>
      <w:r>
        <w:rPr>
          <w:rFonts w:ascii="Times New Roman"/>
          <w:b w:val="false"/>
          <w:i w:val="false"/>
          <w:color w:val="000000"/>
          <w:sz w:val="28"/>
        </w:rPr>
        <w:t>
      8) судьяның іс жүргізуіндегі істер бойынша өтініштер мен сұрау салуларға жауап жобаларын әзірлейді;</w:t>
      </w:r>
    </w:p>
    <w:p>
      <w:pPr>
        <w:spacing w:after="0"/>
        <w:ind w:left="0"/>
        <w:jc w:val="both"/>
      </w:pPr>
      <w:r>
        <w:rPr>
          <w:rFonts w:ascii="Times New Roman"/>
          <w:b w:val="false"/>
          <w:i w:val="false"/>
          <w:color w:val="000000"/>
          <w:sz w:val="28"/>
        </w:rPr>
        <w:t>
      9) тағылымдамадан өту міндеттерінен туындайтын өзге де функцияларды орындайды.</w:t>
      </w:r>
    </w:p>
    <w:bookmarkStart w:name="z45" w:id="25"/>
    <w:p>
      <w:pPr>
        <w:spacing w:after="0"/>
        <w:ind w:left="0"/>
        <w:jc w:val="both"/>
      </w:pPr>
      <w:r>
        <w:rPr>
          <w:rFonts w:ascii="Times New Roman"/>
          <w:b w:val="false"/>
          <w:i w:val="false"/>
          <w:color w:val="000000"/>
          <w:sz w:val="28"/>
        </w:rPr>
        <w:t xml:space="preserve">
      19. Тағылымдамадан өту туралы келісім сақталмаған жағдайда, сондай-ақ осы Ереженің </w:t>
      </w:r>
      <w:r>
        <w:rPr>
          <w:rFonts w:ascii="Times New Roman"/>
          <w:b w:val="false"/>
          <w:i w:val="false"/>
          <w:color w:val="000000"/>
          <w:sz w:val="28"/>
        </w:rPr>
        <w:t>26-тармағында</w:t>
      </w:r>
      <w:r>
        <w:rPr>
          <w:rFonts w:ascii="Times New Roman"/>
          <w:b w:val="false"/>
          <w:i w:val="false"/>
          <w:color w:val="000000"/>
          <w:sz w:val="28"/>
        </w:rPr>
        <w:t xml:space="preserve"> көзделген жағдайларда тағылымдама үйлестірушісі дербес не тағылымдама жетекшісінің ұсынымы негізінде тағылымдаманың қорытындысы жөнінде теріс қорытынды беру туралы ұсынымды жалпы отырыстың қарауына мерзімінен бұрын енгізеді.</w:t>
      </w:r>
    </w:p>
    <w:bookmarkEnd w:id="25"/>
    <w:bookmarkStart w:name="z46" w:id="26"/>
    <w:p>
      <w:pPr>
        <w:spacing w:after="0"/>
        <w:ind w:left="0"/>
        <w:jc w:val="both"/>
      </w:pPr>
      <w:r>
        <w:rPr>
          <w:rFonts w:ascii="Times New Roman"/>
          <w:b w:val="false"/>
          <w:i w:val="false"/>
          <w:color w:val="000000"/>
          <w:sz w:val="28"/>
        </w:rPr>
        <w:t>
      20. Аудандық соттарда тағылымдамадан өту аяқталғаннан кейін және тағылымдамадан өту қорытындылары бойынша судьялыққа кандидат жазбаша есеп жасайды, онда судьялыққа кандидаттың жеке жоспарды және тағылымдама жетекшісінің тапсырмаларын орындауы туралы мәліметтер көрсетілуі тиіс. Жазбаша есепке тағылымдамадан өту кезеңінде судьялыққа кандидат жасаған процестік құжаттардың жобалары қоса тіркелуі тиіс.</w:t>
      </w:r>
    </w:p>
    <w:bookmarkEnd w:id="26"/>
    <w:p>
      <w:pPr>
        <w:spacing w:after="0"/>
        <w:ind w:left="0"/>
        <w:jc w:val="both"/>
      </w:pPr>
      <w:r>
        <w:rPr>
          <w:rFonts w:ascii="Times New Roman"/>
          <w:b w:val="false"/>
          <w:i w:val="false"/>
          <w:color w:val="000000"/>
          <w:sz w:val="28"/>
        </w:rPr>
        <w:t>
      Судьялыққа кандидаттың жазбаша есебін тағылымдама үйлестірушісі қарайды.</w:t>
      </w:r>
    </w:p>
    <w:p>
      <w:pPr>
        <w:spacing w:after="0"/>
        <w:ind w:left="0"/>
        <w:jc w:val="both"/>
      </w:pPr>
      <w:r>
        <w:rPr>
          <w:rFonts w:ascii="Times New Roman"/>
          <w:b w:val="false"/>
          <w:i w:val="false"/>
          <w:color w:val="000000"/>
          <w:sz w:val="28"/>
        </w:rPr>
        <w:t>
      Тағылымдамадан өту қорытындысы бойынша тағылымдама жетекшілері судьялыққа кандидатқа пікір жазады. Тағылымдамадан өту жүзеге асырылған соттардың төрағалары пікірлерді бекітеді. Пікірде судьялыққа кандидаттың алған тәжірибелік дағдылары мен білімі, процестік құжаттардың жобаларын жасау сапасы, судья міндеттерін жүзеге асыруға дайындық дәрежесі, еңбек және орындаушылық тәртібін сақтауы, судьялыққа кандидаттың іскерлік және адамгершілік қасиеттері туралы мәліметтер қамтылуы тиіс.</w:t>
      </w:r>
    </w:p>
    <w:p>
      <w:pPr>
        <w:spacing w:after="0"/>
        <w:ind w:left="0"/>
        <w:jc w:val="both"/>
      </w:pPr>
      <w:r>
        <w:rPr>
          <w:rFonts w:ascii="Times New Roman"/>
          <w:b w:val="false"/>
          <w:i w:val="false"/>
          <w:color w:val="000000"/>
          <w:sz w:val="28"/>
        </w:rPr>
        <w:t>
      Тағылымдама жетекшілері судьялыққа кандидатқа арналған пікірді, тағылымдамадан өтудің жеке жоспарын, оның орындалғаны туралы нәтижелермен бірге және судьялыққа кандидаттың тағылымдамадан өту қорытындылары туралы жазбаша есебін тағылымдама үйлестірушісінің қарауына ұсынады.</w:t>
      </w:r>
    </w:p>
    <w:p>
      <w:pPr>
        <w:spacing w:after="0"/>
        <w:ind w:left="0"/>
        <w:jc w:val="both"/>
      </w:pPr>
      <w:r>
        <w:rPr>
          <w:rFonts w:ascii="Times New Roman"/>
          <w:b w:val="false"/>
          <w:i w:val="false"/>
          <w:color w:val="000000"/>
          <w:sz w:val="28"/>
        </w:rPr>
        <w:t>
      Тағылымдама қорытындысы және оларды қарау нәтижелері бойынша тағылымдама үйлестірушісі тағылымдаманы өтудің барлық кезеңдерінің нәтижесіне негізделген ұсынуды күнтізбелік он бес күн ішінде енгізеді, ол тағылымдаманың басқа да материалдарымен бірге облыстық соттың жалпы отырысының қарауына енгізіледі.</w:t>
      </w:r>
    </w:p>
    <w:bookmarkStart w:name="z47" w:id="27"/>
    <w:p>
      <w:pPr>
        <w:spacing w:after="0"/>
        <w:ind w:left="0"/>
        <w:jc w:val="left"/>
      </w:pPr>
      <w:r>
        <w:rPr>
          <w:rFonts w:ascii="Times New Roman"/>
          <w:b/>
          <w:i w:val="false"/>
          <w:color w:val="000000"/>
        </w:rPr>
        <w:t xml:space="preserve"> 4. Тағылымдаманың қорытындыларын қарау</w:t>
      </w:r>
    </w:p>
    <w:bookmarkEnd w:id="27"/>
    <w:bookmarkStart w:name="z48" w:id="28"/>
    <w:p>
      <w:pPr>
        <w:spacing w:after="0"/>
        <w:ind w:left="0"/>
        <w:jc w:val="both"/>
      </w:pPr>
      <w:r>
        <w:rPr>
          <w:rFonts w:ascii="Times New Roman"/>
          <w:b w:val="false"/>
          <w:i w:val="false"/>
          <w:color w:val="000000"/>
          <w:sz w:val="28"/>
        </w:rPr>
        <w:t>
      21. Тағылымдама үйлестірушісі ұсыным енгізгеннен кейін бір айдан кешіктірмей жалпы отырыс судьялыққа кандидаттың есебін тыңдай отырып, тағылымдама қорытындыларын қарайды.</w:t>
      </w:r>
    </w:p>
    <w:bookmarkEnd w:id="28"/>
    <w:bookmarkStart w:name="z49" w:id="29"/>
    <w:p>
      <w:pPr>
        <w:spacing w:after="0"/>
        <w:ind w:left="0"/>
        <w:jc w:val="both"/>
      </w:pPr>
      <w:r>
        <w:rPr>
          <w:rFonts w:ascii="Times New Roman"/>
          <w:b w:val="false"/>
          <w:i w:val="false"/>
          <w:color w:val="000000"/>
          <w:sz w:val="28"/>
        </w:rPr>
        <w:t>
      22. Судьялыққа кандидаттың тағылымдамасының қорытындыларын қарау нәтижелері бойынша жалпы отырыс тағылымдама қорытындылары туралы оң немесе теріс қорытынды береді, ол көпшілік дауыспен қабылданады және төрағалық етуші оған қол қояды.</w:t>
      </w:r>
    </w:p>
    <w:bookmarkEnd w:id="29"/>
    <w:bookmarkStart w:name="z50" w:id="30"/>
    <w:p>
      <w:pPr>
        <w:spacing w:after="0"/>
        <w:ind w:left="0"/>
        <w:jc w:val="both"/>
      </w:pPr>
      <w:r>
        <w:rPr>
          <w:rFonts w:ascii="Times New Roman"/>
          <w:b w:val="false"/>
          <w:i w:val="false"/>
          <w:color w:val="000000"/>
          <w:sz w:val="28"/>
        </w:rPr>
        <w:t>
      23. Тағылымдама нәтижелері туралы жалпы отырыстың қорытындысында мынадай мәліметтер көрсетіледі:</w:t>
      </w:r>
    </w:p>
    <w:bookmarkEnd w:id="30"/>
    <w:p>
      <w:pPr>
        <w:spacing w:after="0"/>
        <w:ind w:left="0"/>
        <w:jc w:val="both"/>
      </w:pPr>
      <w:r>
        <w:rPr>
          <w:rFonts w:ascii="Times New Roman"/>
          <w:b w:val="false"/>
          <w:i w:val="false"/>
          <w:color w:val="000000"/>
          <w:sz w:val="28"/>
        </w:rPr>
        <w:t>
      1) қорытынды шығарылған күні мен орны;</w:t>
      </w:r>
    </w:p>
    <w:p>
      <w:pPr>
        <w:spacing w:after="0"/>
        <w:ind w:left="0"/>
        <w:jc w:val="both"/>
      </w:pPr>
      <w:r>
        <w:rPr>
          <w:rFonts w:ascii="Times New Roman"/>
          <w:b w:val="false"/>
          <w:i w:val="false"/>
          <w:color w:val="000000"/>
          <w:sz w:val="28"/>
        </w:rPr>
        <w:t xml:space="preserve">
      2) судьялыққа кандидатқа қатысты ұсыныс енгізген тағылымдама үйлестірушісінің тегі, аты және әкесінің аты; </w:t>
      </w:r>
    </w:p>
    <w:p>
      <w:pPr>
        <w:spacing w:after="0"/>
        <w:ind w:left="0"/>
        <w:jc w:val="both"/>
      </w:pPr>
      <w:r>
        <w:rPr>
          <w:rFonts w:ascii="Times New Roman"/>
          <w:b w:val="false"/>
          <w:i w:val="false"/>
          <w:color w:val="000000"/>
          <w:sz w:val="28"/>
        </w:rPr>
        <w:t>
      3) судьялыққа кандидаттың тегі, аты және әкесінің аты, туған жылы, күні, айы, тұрғылықты жері, тағылымдамадан өту кезеңіндегі жұмыс орны;</w:t>
      </w:r>
    </w:p>
    <w:p>
      <w:pPr>
        <w:spacing w:after="0"/>
        <w:ind w:left="0"/>
        <w:jc w:val="both"/>
      </w:pPr>
      <w:r>
        <w:rPr>
          <w:rFonts w:ascii="Times New Roman"/>
          <w:b w:val="false"/>
          <w:i w:val="false"/>
          <w:color w:val="000000"/>
          <w:sz w:val="28"/>
        </w:rPr>
        <w:t>
      4) тағылымдамадан өткен соттардың атауы мен тағылымдамадан өту кезеңі;</w:t>
      </w:r>
    </w:p>
    <w:p>
      <w:pPr>
        <w:spacing w:after="0"/>
        <w:ind w:left="0"/>
        <w:jc w:val="both"/>
      </w:pPr>
      <w:r>
        <w:rPr>
          <w:rFonts w:ascii="Times New Roman"/>
          <w:b w:val="false"/>
          <w:i w:val="false"/>
          <w:color w:val="000000"/>
          <w:sz w:val="28"/>
        </w:rPr>
        <w:t>
      5) тағылымдама жетекшілерінің тегі, аты және әкесінің аты;</w:t>
      </w:r>
    </w:p>
    <w:p>
      <w:pPr>
        <w:spacing w:after="0"/>
        <w:ind w:left="0"/>
        <w:jc w:val="both"/>
      </w:pPr>
      <w:r>
        <w:rPr>
          <w:rFonts w:ascii="Times New Roman"/>
          <w:b w:val="false"/>
          <w:i w:val="false"/>
          <w:color w:val="000000"/>
          <w:sz w:val="28"/>
        </w:rPr>
        <w:t>
      6) тағылымдамадан өту кезінде орындалған жұмыс көлемінің қысқаша сипаттамасы;</w:t>
      </w:r>
    </w:p>
    <w:p>
      <w:pPr>
        <w:spacing w:after="0"/>
        <w:ind w:left="0"/>
        <w:jc w:val="both"/>
      </w:pPr>
      <w:r>
        <w:rPr>
          <w:rFonts w:ascii="Times New Roman"/>
          <w:b w:val="false"/>
          <w:i w:val="false"/>
          <w:color w:val="000000"/>
          <w:sz w:val="28"/>
        </w:rPr>
        <w:t>
      7) судьялыққа кандидаттың дайындық деңгейінің, көрсеткен қасиеттерінің сипаттамасы және оны сипаттайтын басқа да деректер;</w:t>
      </w:r>
    </w:p>
    <w:p>
      <w:pPr>
        <w:spacing w:after="0"/>
        <w:ind w:left="0"/>
        <w:jc w:val="both"/>
      </w:pPr>
      <w:r>
        <w:rPr>
          <w:rFonts w:ascii="Times New Roman"/>
          <w:b w:val="false"/>
          <w:i w:val="false"/>
          <w:color w:val="000000"/>
          <w:sz w:val="28"/>
        </w:rPr>
        <w:t>
      8) судья лауазымында жұмыс істеуге кәсіби, жеке-психологиялық және адамгершілік қасиеттері бойынша жарамдылығы туралы қорытынды;</w:t>
      </w:r>
    </w:p>
    <w:p>
      <w:pPr>
        <w:spacing w:after="0"/>
        <w:ind w:left="0"/>
        <w:jc w:val="both"/>
      </w:pPr>
      <w:r>
        <w:rPr>
          <w:rFonts w:ascii="Times New Roman"/>
          <w:b w:val="false"/>
          <w:i w:val="false"/>
          <w:color w:val="000000"/>
          <w:sz w:val="28"/>
        </w:rPr>
        <w:t>
      9) жалпы отырыстың дауыс беру қорытындылары;</w:t>
      </w:r>
    </w:p>
    <w:p>
      <w:pPr>
        <w:spacing w:after="0"/>
        <w:ind w:left="0"/>
        <w:jc w:val="both"/>
      </w:pPr>
      <w:r>
        <w:rPr>
          <w:rFonts w:ascii="Times New Roman"/>
          <w:b w:val="false"/>
          <w:i w:val="false"/>
          <w:color w:val="000000"/>
          <w:sz w:val="28"/>
        </w:rPr>
        <w:t>
      10) облыстық сот төрағасының қолы.</w:t>
      </w:r>
    </w:p>
    <w:bookmarkStart w:name="z51" w:id="31"/>
    <w:p>
      <w:pPr>
        <w:spacing w:after="0"/>
        <w:ind w:left="0"/>
        <w:jc w:val="both"/>
      </w:pPr>
      <w:r>
        <w:rPr>
          <w:rFonts w:ascii="Times New Roman"/>
          <w:b w:val="false"/>
          <w:i w:val="false"/>
          <w:color w:val="000000"/>
          <w:sz w:val="28"/>
        </w:rPr>
        <w:t>
      24. Судья лауазымына кандидат тағылымдамасының нәтижелері туралы жалпы отырыстың қорытындысын облыстық сот Қазақстан Республикасы Жоғары Сот Кеңесіне жібереді.</w:t>
      </w:r>
    </w:p>
    <w:bookmarkEnd w:id="31"/>
    <w:bookmarkStart w:name="z52" w:id="32"/>
    <w:p>
      <w:pPr>
        <w:spacing w:after="0"/>
        <w:ind w:left="0"/>
        <w:jc w:val="both"/>
      </w:pPr>
      <w:r>
        <w:rPr>
          <w:rFonts w:ascii="Times New Roman"/>
          <w:b w:val="false"/>
          <w:i w:val="false"/>
          <w:color w:val="000000"/>
          <w:sz w:val="28"/>
        </w:rPr>
        <w:t>
      25. Тағылымдама қорытындылары туралы жалпы отырыстың оң қорытындысы төрт жыл бойы жарамды болады.</w:t>
      </w:r>
    </w:p>
    <w:bookmarkEnd w:id="32"/>
    <w:bookmarkStart w:name="z53" w:id="33"/>
    <w:p>
      <w:pPr>
        <w:spacing w:after="0"/>
        <w:ind w:left="0"/>
        <w:jc w:val="both"/>
      </w:pPr>
      <w:r>
        <w:rPr>
          <w:rFonts w:ascii="Times New Roman"/>
          <w:b w:val="false"/>
          <w:i w:val="false"/>
          <w:color w:val="000000"/>
          <w:sz w:val="28"/>
        </w:rPr>
        <w:t>
      26. Жалпы отырыс тағылымдама нәтижелері туралы теріс қорытындыны мынадай:</w:t>
      </w:r>
    </w:p>
    <w:bookmarkEnd w:id="33"/>
    <w:p>
      <w:pPr>
        <w:spacing w:after="0"/>
        <w:ind w:left="0"/>
        <w:jc w:val="both"/>
      </w:pPr>
      <w:r>
        <w:rPr>
          <w:rFonts w:ascii="Times New Roman"/>
          <w:b w:val="false"/>
          <w:i w:val="false"/>
          <w:color w:val="000000"/>
          <w:sz w:val="28"/>
        </w:rPr>
        <w:t xml:space="preserve">
      1) судьялыққа кандидат </w:t>
      </w:r>
      <w:r>
        <w:rPr>
          <w:rFonts w:ascii="Times New Roman"/>
          <w:b w:val="false"/>
          <w:i w:val="false"/>
          <w:color w:val="000000"/>
          <w:sz w:val="28"/>
        </w:rPr>
        <w:t>Конституциялық заңда</w:t>
      </w:r>
      <w:r>
        <w:rPr>
          <w:rFonts w:ascii="Times New Roman"/>
          <w:b w:val="false"/>
          <w:i w:val="false"/>
          <w:color w:val="000000"/>
          <w:sz w:val="28"/>
        </w:rPr>
        <w:t xml:space="preserve"> белгіленген, судьялыққа кандидаттарға қойылатын талаптарға сәйкес келмеген;</w:t>
      </w:r>
    </w:p>
    <w:p>
      <w:pPr>
        <w:spacing w:after="0"/>
        <w:ind w:left="0"/>
        <w:jc w:val="both"/>
      </w:pPr>
      <w:r>
        <w:rPr>
          <w:rFonts w:ascii="Times New Roman"/>
          <w:b w:val="false"/>
          <w:i w:val="false"/>
          <w:color w:val="000000"/>
          <w:sz w:val="28"/>
        </w:rPr>
        <w:t>
      2) теріс қылық жасаған;</w:t>
      </w:r>
    </w:p>
    <w:p>
      <w:pPr>
        <w:spacing w:after="0"/>
        <w:ind w:left="0"/>
        <w:jc w:val="both"/>
      </w:pPr>
      <w:r>
        <w:rPr>
          <w:rFonts w:ascii="Times New Roman"/>
          <w:b w:val="false"/>
          <w:i w:val="false"/>
          <w:color w:val="000000"/>
          <w:sz w:val="28"/>
        </w:rPr>
        <w:t>
      3) судьялыққа кандидаттың моральдық-әдептілік бейнесін теріс жағынан сипаттайтын мәліметтер болған;</w:t>
      </w:r>
    </w:p>
    <w:p>
      <w:pPr>
        <w:spacing w:after="0"/>
        <w:ind w:left="0"/>
        <w:jc w:val="both"/>
      </w:pPr>
      <w:r>
        <w:rPr>
          <w:rFonts w:ascii="Times New Roman"/>
          <w:b w:val="false"/>
          <w:i w:val="false"/>
          <w:color w:val="000000"/>
          <w:sz w:val="28"/>
        </w:rPr>
        <w:t>
      4) тағылымдамадан өту туралы келісімде белгіленген талаптарды сақтау бойынша міндеттерді орындамаған;</w:t>
      </w:r>
    </w:p>
    <w:p>
      <w:pPr>
        <w:spacing w:after="0"/>
        <w:ind w:left="0"/>
        <w:jc w:val="both"/>
      </w:pPr>
      <w:r>
        <w:rPr>
          <w:rFonts w:ascii="Times New Roman"/>
          <w:b w:val="false"/>
          <w:i w:val="false"/>
          <w:color w:val="000000"/>
          <w:sz w:val="28"/>
        </w:rPr>
        <w:t>
      5) медициналық куәландыру нәтижелері бойынша судьяның кәсіби міндеттерін орындауға кедергі болатын аурулары болған;</w:t>
      </w:r>
    </w:p>
    <w:p>
      <w:pPr>
        <w:spacing w:after="0"/>
        <w:ind w:left="0"/>
        <w:jc w:val="both"/>
      </w:pPr>
      <w:r>
        <w:rPr>
          <w:rFonts w:ascii="Times New Roman"/>
          <w:b w:val="false"/>
          <w:i w:val="false"/>
          <w:color w:val="000000"/>
          <w:sz w:val="28"/>
        </w:rPr>
        <w:t>
      6) судья лауазымынан, құқық қорғау органдарынан, арнаулы мемлекеттік органдардан және соттардан, әскери қызметтен теріс себептер бойынша, сондай-ақ Қазақстан Республикасының заңдарында көзделген өзге де жағдайларда қызметтен шығарылған жағдайларда береді.</w:t>
      </w:r>
    </w:p>
    <w:bookmarkStart w:name="z54" w:id="34"/>
    <w:p>
      <w:pPr>
        <w:spacing w:after="0"/>
        <w:ind w:left="0"/>
        <w:jc w:val="both"/>
      </w:pPr>
      <w:r>
        <w:rPr>
          <w:rFonts w:ascii="Times New Roman"/>
          <w:b w:val="false"/>
          <w:i w:val="false"/>
          <w:color w:val="000000"/>
          <w:sz w:val="28"/>
        </w:rPr>
        <w:t>
      27.Тағылымдама нәтижелері туралы теріс қорытынды алған жағдайда судьялыққа кандидат қайтадан тағылымдамадан өтуге оны алған күннен бастап бір жыл өткеннен кейін ғана жіберіледі.</w:t>
      </w:r>
    </w:p>
    <w:bookmarkEnd w:id="34"/>
    <w:p>
      <w:pPr>
        <w:spacing w:after="0"/>
        <w:ind w:left="0"/>
        <w:jc w:val="both"/>
      </w:pPr>
      <w:r>
        <w:rPr>
          <w:rFonts w:ascii="Times New Roman"/>
          <w:b w:val="false"/>
          <w:i w:val="false"/>
          <w:color w:val="000000"/>
          <w:sz w:val="28"/>
        </w:rPr>
        <w:t>
      Осы Ереженің 26-тармағының 5) тармақшасында көзделген негіздер бойынша тағылымдама нәтижелері туралы теріс қорытынды алған жағдайда медициналық куәландыру нәтижелері бойынша судьяның кәсіби міндеттерін орындауға кедергі болатын ауруларының жоқтығы кейіннен расталған жағдайларды қоспағанда, судьялыққа кандидат қайтадан тағылымдамадан өтуге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2001 жылғы 26 маусымдағы</w:t>
            </w:r>
            <w:r>
              <w:br/>
            </w:r>
            <w:r>
              <w:rPr>
                <w:rFonts w:ascii="Times New Roman"/>
                <w:b w:val="false"/>
                <w:i w:val="false"/>
                <w:color w:val="000000"/>
                <w:sz w:val="20"/>
              </w:rPr>
              <w:t>№ 643 Жарлығымен</w:t>
            </w:r>
            <w:r>
              <w:br/>
            </w:r>
            <w:r>
              <w:rPr>
                <w:rFonts w:ascii="Times New Roman"/>
                <w:b w:val="false"/>
                <w:i w:val="false"/>
                <w:color w:val="000000"/>
                <w:sz w:val="20"/>
              </w:rPr>
              <w:t>БЕКIТIЛГЕН</w:t>
            </w:r>
          </w:p>
        </w:tc>
      </w:tr>
    </w:tbl>
    <w:bookmarkStart w:name="z22" w:id="35"/>
    <w:p>
      <w:pPr>
        <w:spacing w:after="0"/>
        <w:ind w:left="0"/>
        <w:jc w:val="left"/>
      </w:pPr>
      <w:r>
        <w:rPr>
          <w:rFonts w:ascii="Times New Roman"/>
          <w:b/>
          <w:i w:val="false"/>
          <w:color w:val="000000"/>
        </w:rPr>
        <w:t xml:space="preserve"> Сот жюриі туралы</w:t>
      </w:r>
      <w:r>
        <w:br/>
      </w:r>
      <w:r>
        <w:rPr>
          <w:rFonts w:ascii="Times New Roman"/>
          <w:b/>
          <w:i w:val="false"/>
          <w:color w:val="000000"/>
        </w:rPr>
        <w:t>ЕРЕЖЕ</w:t>
      </w:r>
    </w:p>
    <w:bookmarkEnd w:id="35"/>
    <w:p>
      <w:pPr>
        <w:spacing w:after="0"/>
        <w:ind w:left="0"/>
        <w:jc w:val="both"/>
      </w:pPr>
      <w:r>
        <w:rPr>
          <w:rFonts w:ascii="Times New Roman"/>
          <w:b w:val="false"/>
          <w:i w:val="false"/>
          <w:color w:val="ff0000"/>
          <w:sz w:val="28"/>
        </w:rPr>
        <w:t xml:space="preserve">
      Ескерту. Жарлық ережемен толықтырылды - ҚР Президентінің 2007.02.27 </w:t>
      </w:r>
      <w:r>
        <w:rPr>
          <w:rFonts w:ascii="Times New Roman"/>
          <w:b w:val="false"/>
          <w:i w:val="false"/>
          <w:color w:val="ff0000"/>
          <w:sz w:val="28"/>
        </w:rPr>
        <w:t>№ 292</w:t>
      </w:r>
      <w:r>
        <w:rPr>
          <w:rFonts w:ascii="Times New Roman"/>
          <w:b w:val="false"/>
          <w:i w:val="false"/>
          <w:color w:val="ff0000"/>
          <w:sz w:val="28"/>
        </w:rPr>
        <w:t xml:space="preserve"> Жарлығымен, жаңа редакцияда - ҚР Президентінің 22.02.2016 </w:t>
      </w:r>
      <w:r>
        <w:rPr>
          <w:rFonts w:ascii="Times New Roman"/>
          <w:b w:val="false"/>
          <w:i w:val="false"/>
          <w:color w:val="ff0000"/>
          <w:sz w:val="28"/>
        </w:rPr>
        <w:t>№ 201</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Президентінің 17.04.2019 </w:t>
      </w:r>
      <w:r>
        <w:rPr>
          <w:rFonts w:ascii="Times New Roman"/>
          <w:b w:val="false"/>
          <w:i w:val="false"/>
          <w:color w:val="ff0000"/>
          <w:sz w:val="28"/>
        </w:rPr>
        <w:t>№ 25</w:t>
      </w:r>
      <w:r>
        <w:rPr>
          <w:rFonts w:ascii="Times New Roman"/>
          <w:b w:val="false"/>
          <w:i w:val="false"/>
          <w:color w:val="ff0000"/>
          <w:sz w:val="28"/>
        </w:rPr>
        <w:t xml:space="preserve"> (28.04.2019 бастап қолданысқа енгізіледі) Жарлығымен.</w:t>
      </w:r>
    </w:p>
    <w:bookmarkStart w:name="z178" w:id="36"/>
    <w:p>
      <w:pPr>
        <w:spacing w:after="0"/>
        <w:ind w:left="0"/>
        <w:jc w:val="left"/>
      </w:pPr>
      <w:r>
        <w:rPr>
          <w:rFonts w:ascii="Times New Roman"/>
          <w:b/>
          <w:i w:val="false"/>
          <w:color w:val="000000"/>
        </w:rPr>
        <w:t xml:space="preserve"> 1. Жалпы ережелер</w:t>
      </w:r>
    </w:p>
    <w:bookmarkEnd w:id="36"/>
    <w:bookmarkStart w:name="z23"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Сот жюриі туралы осы ереже (бұдан әрі – Ереже)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Республиканың Жоғары Сот Кеңесі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Сот жюриін қалыптастыру мен оның жұмысын ұйымдастыру тәртібін айқындайды.</w:t>
      </w:r>
    </w:p>
    <w:bookmarkEnd w:id="37"/>
    <w:bookmarkStart w:name="z179" w:id="38"/>
    <w:p>
      <w:pPr>
        <w:spacing w:after="0"/>
        <w:ind w:left="0"/>
        <w:jc w:val="both"/>
      </w:pPr>
      <w:r>
        <w:rPr>
          <w:rFonts w:ascii="Times New Roman"/>
          <w:b w:val="false"/>
          <w:i w:val="false"/>
          <w:color w:val="000000"/>
          <w:sz w:val="28"/>
        </w:rPr>
        <w:t>
      2. Сот жюриі судьяларға қатысты тәртіптік істерді қарау үшін құрылады.</w:t>
      </w:r>
    </w:p>
    <w:bookmarkEnd w:id="38"/>
    <w:bookmarkStart w:name="z180" w:id="39"/>
    <w:p>
      <w:pPr>
        <w:spacing w:after="0"/>
        <w:ind w:left="0"/>
        <w:jc w:val="both"/>
      </w:pPr>
      <w:r>
        <w:rPr>
          <w:rFonts w:ascii="Times New Roman"/>
          <w:b w:val="false"/>
          <w:i w:val="false"/>
          <w:color w:val="000000"/>
          <w:sz w:val="28"/>
        </w:rPr>
        <w:t xml:space="preserve">
      3. Сот жюриінің мүшелерi өз қызметiнде тәуелсiз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Конституциялық заңды</w:t>
      </w:r>
      <w:r>
        <w:rPr>
          <w:rFonts w:ascii="Times New Roman"/>
          <w:b w:val="false"/>
          <w:i w:val="false"/>
          <w:color w:val="000000"/>
          <w:sz w:val="28"/>
        </w:rPr>
        <w:t xml:space="preserve">, </w:t>
      </w:r>
      <w:r>
        <w:rPr>
          <w:rFonts w:ascii="Times New Roman"/>
          <w:b w:val="false"/>
          <w:i w:val="false"/>
          <w:color w:val="000000"/>
          <w:sz w:val="28"/>
        </w:rPr>
        <w:t>Заңды</w:t>
      </w:r>
      <w:r>
        <w:rPr>
          <w:rFonts w:ascii="Times New Roman"/>
          <w:b w:val="false"/>
          <w:i w:val="false"/>
          <w:color w:val="000000"/>
          <w:sz w:val="28"/>
        </w:rPr>
        <w:t xml:space="preserve"> және осы Ережені ғана басшылыққа алады.</w:t>
      </w:r>
    </w:p>
    <w:bookmarkEnd w:id="39"/>
    <w:bookmarkStart w:name="z181" w:id="40"/>
    <w:p>
      <w:pPr>
        <w:spacing w:after="0"/>
        <w:ind w:left="0"/>
        <w:jc w:val="both"/>
      </w:pPr>
      <w:r>
        <w:rPr>
          <w:rFonts w:ascii="Times New Roman"/>
          <w:b w:val="false"/>
          <w:i w:val="false"/>
          <w:color w:val="000000"/>
          <w:sz w:val="28"/>
        </w:rPr>
        <w:t>
      4. Сот жюриінің қызметіне араласуға және оның мүшелеріне ықпал етуге жол берілмейді. Сот жюриінің мүшесі өзінің іс жүргізуіндегі материалдар, қабылданған шешімдер бойынша қандай да бір ақпарат беруге құқылы емес.</w:t>
      </w:r>
    </w:p>
    <w:bookmarkEnd w:id="40"/>
    <w:bookmarkStart w:name="z182" w:id="41"/>
    <w:p>
      <w:pPr>
        <w:spacing w:after="0"/>
        <w:ind w:left="0"/>
        <w:jc w:val="left"/>
      </w:pPr>
      <w:r>
        <w:rPr>
          <w:rFonts w:ascii="Times New Roman"/>
          <w:b/>
          <w:i w:val="false"/>
          <w:color w:val="000000"/>
        </w:rPr>
        <w:t xml:space="preserve"> 2. Сот жюриін қалыптастыру тәртібі</w:t>
      </w:r>
    </w:p>
    <w:bookmarkEnd w:id="41"/>
    <w:bookmarkStart w:name="z183" w:id="42"/>
    <w:p>
      <w:pPr>
        <w:spacing w:after="0"/>
        <w:ind w:left="0"/>
        <w:jc w:val="both"/>
      </w:pPr>
      <w:r>
        <w:rPr>
          <w:rFonts w:ascii="Times New Roman"/>
          <w:b w:val="false"/>
          <w:i w:val="false"/>
          <w:color w:val="000000"/>
          <w:sz w:val="28"/>
        </w:rPr>
        <w:t>
      5. Сот жюриі алты судьядан тұрады, онда барлық деңгейдегі судьялардың өкілдік етуі қамтамасыз етіледі.</w:t>
      </w:r>
    </w:p>
    <w:bookmarkEnd w:id="42"/>
    <w:p>
      <w:pPr>
        <w:spacing w:after="0"/>
        <w:ind w:left="0"/>
        <w:jc w:val="both"/>
      </w:pPr>
      <w:r>
        <w:rPr>
          <w:rFonts w:ascii="Times New Roman"/>
          <w:b w:val="false"/>
          <w:i w:val="false"/>
          <w:color w:val="000000"/>
          <w:sz w:val="28"/>
        </w:rPr>
        <w:t>
      Сот жюриінің құрамына сондай-ақ жұртшылықтың екі өкілі мен судьялар қатарынан Жоғары Сот Кеңесінің бір мүшесі кіреді, олардың кеңесшілік дауыс құқығы болады.</w:t>
      </w:r>
    </w:p>
    <w:p>
      <w:pPr>
        <w:spacing w:after="0"/>
        <w:ind w:left="0"/>
        <w:jc w:val="both"/>
      </w:pPr>
      <w:r>
        <w:rPr>
          <w:rFonts w:ascii="Times New Roman"/>
          <w:b w:val="false"/>
          <w:i w:val="false"/>
          <w:color w:val="000000"/>
          <w:sz w:val="28"/>
        </w:rPr>
        <w:t xml:space="preserve">
      Сот жюриінің құрамына судьялар Конституциялық заңның </w:t>
      </w:r>
      <w:r>
        <w:rPr>
          <w:rFonts w:ascii="Times New Roman"/>
          <w:b w:val="false"/>
          <w:i w:val="false"/>
          <w:color w:val="000000"/>
          <w:sz w:val="28"/>
        </w:rPr>
        <w:t>22-бабының</w:t>
      </w:r>
      <w:r>
        <w:rPr>
          <w:rFonts w:ascii="Times New Roman"/>
          <w:b w:val="false"/>
          <w:i w:val="false"/>
          <w:color w:val="000000"/>
          <w:sz w:val="28"/>
        </w:rPr>
        <w:t xml:space="preserve"> 2-1-тармағына сәйкес Жоғарғы Соттың кеңейтілген жалпы отырысының ұсынымы бойынша, ал судьялар қатарынан Жоғары Сот Кеңесінің бір мүшесін және жұртшылық өкілдерін – Жоғары Сот Кеңесі үш жыл мерзімге тағайындайды.</w:t>
      </w:r>
    </w:p>
    <w:p>
      <w:pPr>
        <w:spacing w:after="0"/>
        <w:ind w:left="0"/>
        <w:jc w:val="both"/>
      </w:pPr>
      <w:r>
        <w:rPr>
          <w:rFonts w:ascii="Times New Roman"/>
          <w:b w:val="false"/>
          <w:i w:val="false"/>
          <w:color w:val="000000"/>
          <w:sz w:val="28"/>
        </w:rPr>
        <w:t>
      Кеңейтілген жалпы отырыста ашық немесе жасырын дауыс беру арқылы ең көп дауыс жинаған кандидат сайланған болып есептеледі.</w:t>
      </w:r>
    </w:p>
    <w:bookmarkStart w:name="z184" w:id="43"/>
    <w:p>
      <w:pPr>
        <w:spacing w:after="0"/>
        <w:ind w:left="0"/>
        <w:jc w:val="both"/>
      </w:pPr>
      <w:r>
        <w:rPr>
          <w:rFonts w:ascii="Times New Roman"/>
          <w:b w:val="false"/>
          <w:i w:val="false"/>
          <w:color w:val="000000"/>
          <w:sz w:val="28"/>
        </w:rPr>
        <w:t>
      6. Сот жюриінің құрамына негізгі мүшелерден басқа, судьялар қатарынан Сот жюриінің запастағы мүшесі сайланады.</w:t>
      </w:r>
    </w:p>
    <w:bookmarkEnd w:id="43"/>
    <w:p>
      <w:pPr>
        <w:spacing w:after="0"/>
        <w:ind w:left="0"/>
        <w:jc w:val="both"/>
      </w:pPr>
      <w:r>
        <w:rPr>
          <w:rFonts w:ascii="Times New Roman"/>
          <w:b w:val="false"/>
          <w:i w:val="false"/>
          <w:color w:val="000000"/>
          <w:sz w:val="28"/>
        </w:rPr>
        <w:t>
      Сот жюриінің запастағы мүшесі кворумның болмауына әкеп соққан Сот жюриінің мүшелеріне қарсылық білдірілген немесе олар өздігінен бас тартқан жағдайда Сот жюриі мүшесінің міндетін атқарады, сондай-ақ Сот жюриі мүшелерінің біреуі шығып қалған жағдайда өкілеттіктердің қалған мерзімінде Сот жюриі мүшесінің міндеттерін атқаруға кіріседі.</w:t>
      </w:r>
    </w:p>
    <w:p>
      <w:pPr>
        <w:spacing w:after="0"/>
        <w:ind w:left="0"/>
        <w:jc w:val="both"/>
      </w:pPr>
      <w:r>
        <w:rPr>
          <w:rFonts w:ascii="Times New Roman"/>
          <w:b w:val="false"/>
          <w:i w:val="false"/>
          <w:color w:val="000000"/>
          <w:sz w:val="28"/>
        </w:rPr>
        <w:t xml:space="preserve">
      Егер Сот жюриінің мүшесі шығып қалған кезде запастағы мүшелерінің резерві таусылса, </w:t>
      </w:r>
      <w:r>
        <w:rPr>
          <w:rFonts w:ascii="Times New Roman"/>
          <w:b w:val="false"/>
          <w:i w:val="false"/>
          <w:color w:val="000000"/>
          <w:sz w:val="28"/>
        </w:rPr>
        <w:t>Конституциялық заңда</w:t>
      </w:r>
      <w:r>
        <w:rPr>
          <w:rFonts w:ascii="Times New Roman"/>
          <w:b w:val="false"/>
          <w:i w:val="false"/>
          <w:color w:val="000000"/>
          <w:sz w:val="28"/>
        </w:rPr>
        <w:t xml:space="preserve"> белгіленген тәртіппен қалған мерзімге қосымша сайлау өткізіледі.</w:t>
      </w:r>
    </w:p>
    <w:p>
      <w:pPr>
        <w:spacing w:after="0"/>
        <w:ind w:left="0"/>
        <w:jc w:val="both"/>
      </w:pPr>
      <w:r>
        <w:rPr>
          <w:rFonts w:ascii="Times New Roman"/>
          <w:b w:val="false"/>
          <w:i w:val="false"/>
          <w:color w:val="000000"/>
          <w:sz w:val="28"/>
        </w:rPr>
        <w:t>
      Сот жюриінің құрамы мен запастағы мүшесінің кандидатурасын Жоғары Сот Кеңесі бекітеді.</w:t>
      </w:r>
    </w:p>
    <w:p>
      <w:pPr>
        <w:spacing w:after="0"/>
        <w:ind w:left="0"/>
        <w:jc w:val="both"/>
      </w:pPr>
      <w:r>
        <w:rPr>
          <w:rFonts w:ascii="Times New Roman"/>
          <w:b w:val="false"/>
          <w:i w:val="false"/>
          <w:color w:val="000000"/>
          <w:sz w:val="28"/>
        </w:rPr>
        <w:t>
      Жоғары Сот Кеңесі Қазақстан Республикасы Жоғарғы Сотының кеңейтілген жалпы отырысы Сот жюриінің құрамына және запастағы мүшелеріне ұсынған кандидаттардан бас тарту туралы уәжді шешім қабылдауға құқылы.</w:t>
      </w:r>
    </w:p>
    <w:bookmarkStart w:name="z185" w:id="44"/>
    <w:p>
      <w:pPr>
        <w:spacing w:after="0"/>
        <w:ind w:left="0"/>
        <w:jc w:val="both"/>
      </w:pPr>
      <w:r>
        <w:rPr>
          <w:rFonts w:ascii="Times New Roman"/>
          <w:b w:val="false"/>
          <w:i w:val="false"/>
          <w:color w:val="000000"/>
          <w:sz w:val="28"/>
        </w:rPr>
        <w:t>
      7. Судьялар қатарынан Сот жюриінің құрамына, сондай-ақ запастағы мүшелеріне ұсынылатын адамдардың кәсіби деңгейі жоғары, мінсіз беделі, қағидатшыл, судьялар қауымы арасында беделге ие және кемінде он жыл судьялық жұмыс өтілі болуға тиіс.</w:t>
      </w:r>
    </w:p>
    <w:bookmarkEnd w:id="44"/>
    <w:p>
      <w:pPr>
        <w:spacing w:after="0"/>
        <w:ind w:left="0"/>
        <w:jc w:val="both"/>
      </w:pPr>
      <w:r>
        <w:rPr>
          <w:rFonts w:ascii="Times New Roman"/>
          <w:b w:val="false"/>
          <w:i w:val="false"/>
          <w:color w:val="000000"/>
          <w:sz w:val="28"/>
        </w:rPr>
        <w:t>
      Сот жюриінің құрамына жұртшылықтың өкілдерінен ұсынылатын адамдар кәсіби деңгейі жоғары, мінсіз беделі, қағидатшыл және заң мамындығы бойынша кемінде он жыл жұмыс өтілі болуға тиіс.</w:t>
      </w:r>
    </w:p>
    <w:bookmarkStart w:name="z186" w:id="45"/>
    <w:p>
      <w:pPr>
        <w:spacing w:after="0"/>
        <w:ind w:left="0"/>
        <w:jc w:val="both"/>
      </w:pPr>
      <w:r>
        <w:rPr>
          <w:rFonts w:ascii="Times New Roman"/>
          <w:b w:val="false"/>
          <w:i w:val="false"/>
          <w:color w:val="000000"/>
          <w:sz w:val="28"/>
        </w:rPr>
        <w:t>
      8. Сот жюриінің құрамына Қазақстан Республикасы Жоғарғы Сотының Төрағасы мен сот алқаларының төрағалары, облыстық және оларға теңестірілген соттардың (бұдан әрі – облыстық соттар) төрағалары мен сот алқаларының төрағалары, Судья әдебі жөніндегі комиссияның, Жоғарғы Сот жанындағы Сот төрелігінің сапасы жөніндегі комиссияның, Жоғары Сот Кеңесі жанындағы Кадр резерві жөніндегі комиссияның мүшелері – судьялар сайлана алмайды.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87" w:id="46"/>
    <w:p>
      <w:pPr>
        <w:spacing w:after="0"/>
        <w:ind w:left="0"/>
        <w:jc w:val="both"/>
      </w:pPr>
      <w:r>
        <w:rPr>
          <w:rFonts w:ascii="Times New Roman"/>
          <w:b w:val="false"/>
          <w:i w:val="false"/>
          <w:color w:val="000000"/>
          <w:sz w:val="28"/>
        </w:rPr>
        <w:t>
      9. Сот жюриі құрамының ұйымдастыру отырысында судьялар қатарынан көпшілік дауыспен Сот жюриінің төрағасы сайланады.</w:t>
      </w:r>
    </w:p>
    <w:bookmarkEnd w:id="46"/>
    <w:p>
      <w:pPr>
        <w:spacing w:after="0"/>
        <w:ind w:left="0"/>
        <w:jc w:val="both"/>
      </w:pPr>
      <w:r>
        <w:rPr>
          <w:rFonts w:ascii="Times New Roman"/>
          <w:b w:val="false"/>
          <w:i w:val="false"/>
          <w:color w:val="000000"/>
          <w:sz w:val="28"/>
        </w:rPr>
        <w:t xml:space="preserve">
      Сот жюриінің төрағасы болып сайланған адам Жоғарғы Сот Төрағасының өкімімен Сот жюриінде төрағалық ету кезеңіне негізгі жұмыс орнындағы міндеттерін орындаудан босатылады. </w:t>
      </w:r>
    </w:p>
    <w:p>
      <w:pPr>
        <w:spacing w:after="0"/>
        <w:ind w:left="0"/>
        <w:jc w:val="both"/>
      </w:pPr>
      <w:r>
        <w:rPr>
          <w:rFonts w:ascii="Times New Roman"/>
          <w:b w:val="false"/>
          <w:i w:val="false"/>
          <w:color w:val="000000"/>
          <w:sz w:val="28"/>
        </w:rPr>
        <w:t>
      Судьялар жюриінің хатшысы болып Жоғары Сот Кеңесі Аппаратының қызметкері тағайындалады.</w:t>
      </w:r>
    </w:p>
    <w:bookmarkStart w:name="z188" w:id="47"/>
    <w:p>
      <w:pPr>
        <w:spacing w:after="0"/>
        <w:ind w:left="0"/>
        <w:jc w:val="both"/>
      </w:pPr>
      <w:r>
        <w:rPr>
          <w:rFonts w:ascii="Times New Roman"/>
          <w:b w:val="false"/>
          <w:i w:val="false"/>
          <w:color w:val="000000"/>
          <w:sz w:val="28"/>
        </w:rPr>
        <w:t>
      10. Сот жюриінің төрағасы:</w:t>
      </w:r>
    </w:p>
    <w:bookmarkEnd w:id="47"/>
    <w:bookmarkStart w:name="z189" w:id="48"/>
    <w:p>
      <w:pPr>
        <w:spacing w:after="0"/>
        <w:ind w:left="0"/>
        <w:jc w:val="both"/>
      </w:pPr>
      <w:r>
        <w:rPr>
          <w:rFonts w:ascii="Times New Roman"/>
          <w:b w:val="false"/>
          <w:i w:val="false"/>
          <w:color w:val="000000"/>
          <w:sz w:val="28"/>
        </w:rPr>
        <w:t>
      1) Сот жюриіне жалпы басшылықты қамтамасыз етеді;</w:t>
      </w:r>
    </w:p>
    <w:bookmarkEnd w:id="48"/>
    <w:bookmarkStart w:name="z190" w:id="49"/>
    <w:p>
      <w:pPr>
        <w:spacing w:after="0"/>
        <w:ind w:left="0"/>
        <w:jc w:val="both"/>
      </w:pPr>
      <w:r>
        <w:rPr>
          <w:rFonts w:ascii="Times New Roman"/>
          <w:b w:val="false"/>
          <w:i w:val="false"/>
          <w:color w:val="000000"/>
          <w:sz w:val="28"/>
        </w:rPr>
        <w:t>
      2) Сот жюриінің отырыстарын шақырады және оларда төрағалық етеді;</w:t>
      </w:r>
    </w:p>
    <w:bookmarkEnd w:id="49"/>
    <w:bookmarkStart w:name="z191" w:id="50"/>
    <w:p>
      <w:pPr>
        <w:spacing w:after="0"/>
        <w:ind w:left="0"/>
        <w:jc w:val="both"/>
      </w:pPr>
      <w:r>
        <w:rPr>
          <w:rFonts w:ascii="Times New Roman"/>
          <w:b w:val="false"/>
          <w:i w:val="false"/>
          <w:color w:val="000000"/>
          <w:sz w:val="28"/>
        </w:rPr>
        <w:t>
      3) Сот жюриінің отырысында қаралатын мәлелерді айқындайды және күн тәртібін бекітед</w:t>
      </w:r>
      <w:r>
        <w:rPr>
          <w:rFonts w:ascii="Times New Roman"/>
          <w:b w:val="false"/>
          <w:i w:val="false"/>
          <w:color w:val="000000"/>
          <w:sz w:val="28"/>
        </w:rPr>
        <w:t>і;</w:t>
      </w:r>
    </w:p>
    <w:bookmarkEnd w:id="50"/>
    <w:bookmarkStart w:name="z193" w:id="51"/>
    <w:p>
      <w:pPr>
        <w:spacing w:after="0"/>
        <w:ind w:left="0"/>
        <w:jc w:val="both"/>
      </w:pPr>
      <w:r>
        <w:rPr>
          <w:rFonts w:ascii="Times New Roman"/>
          <w:b w:val="false"/>
          <w:i w:val="false"/>
          <w:color w:val="000000"/>
          <w:sz w:val="28"/>
        </w:rPr>
        <w:t>
      4) Сот жюриінің шешімдері мен хаттамаларына қол қояды;</w:t>
      </w:r>
    </w:p>
    <w:bookmarkEnd w:id="51"/>
    <w:bookmarkStart w:name="z194" w:id="52"/>
    <w:p>
      <w:pPr>
        <w:spacing w:after="0"/>
        <w:ind w:left="0"/>
        <w:jc w:val="both"/>
      </w:pPr>
      <w:r>
        <w:rPr>
          <w:rFonts w:ascii="Times New Roman"/>
          <w:b w:val="false"/>
          <w:i w:val="false"/>
          <w:color w:val="000000"/>
          <w:sz w:val="28"/>
        </w:rPr>
        <w:t>
      5) комиссия құрады және Сот жюриінің мүшелеріне өтініш берілген немесе тәртіптік теріс қылық жасалған жерге барып, тексерулер жүргізуге тапсырма беруге құқылы;</w:t>
      </w:r>
    </w:p>
    <w:bookmarkEnd w:id="52"/>
    <w:bookmarkStart w:name="z195" w:id="53"/>
    <w:p>
      <w:pPr>
        <w:spacing w:after="0"/>
        <w:ind w:left="0"/>
        <w:jc w:val="both"/>
      </w:pPr>
      <w:r>
        <w:rPr>
          <w:rFonts w:ascii="Times New Roman"/>
          <w:b w:val="false"/>
          <w:i w:val="false"/>
          <w:color w:val="000000"/>
          <w:sz w:val="28"/>
        </w:rPr>
        <w:t>
      6) Сот жюриі жұмысын талдауды және практикасын жинақтап-қорытуды ұйымдастырады;</w:t>
      </w:r>
    </w:p>
    <w:bookmarkEnd w:id="53"/>
    <w:bookmarkStart w:name="z196" w:id="54"/>
    <w:p>
      <w:pPr>
        <w:spacing w:after="0"/>
        <w:ind w:left="0"/>
        <w:jc w:val="both"/>
      </w:pPr>
      <w:r>
        <w:rPr>
          <w:rFonts w:ascii="Times New Roman"/>
          <w:b w:val="false"/>
          <w:i w:val="false"/>
          <w:color w:val="000000"/>
          <w:sz w:val="28"/>
        </w:rPr>
        <w:t xml:space="preserve">
      7) Сот жюриінің атқарған жұмысы туралы ақпаратты Жоғары Сот Кеңесіне ұсынады; </w:t>
      </w:r>
    </w:p>
    <w:bookmarkEnd w:id="54"/>
    <w:bookmarkStart w:name="z197" w:id="55"/>
    <w:p>
      <w:pPr>
        <w:spacing w:after="0"/>
        <w:ind w:left="0"/>
        <w:jc w:val="both"/>
      </w:pPr>
      <w:r>
        <w:rPr>
          <w:rFonts w:ascii="Times New Roman"/>
          <w:b w:val="false"/>
          <w:i w:val="false"/>
          <w:color w:val="000000"/>
          <w:sz w:val="28"/>
        </w:rPr>
        <w:t>
      8) мемлекеттік, қоғамдық және өзге де органдармен, ұйымдармен және лауазымды адамдармен қатынастарда Сот жюриінің атынан өкілдік етеді;</w:t>
      </w:r>
    </w:p>
    <w:bookmarkEnd w:id="55"/>
    <w:bookmarkStart w:name="z198" w:id="5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Конституциялық заңда</w:t>
      </w:r>
      <w:r>
        <w:rPr>
          <w:rFonts w:ascii="Times New Roman"/>
          <w:b w:val="false"/>
          <w:i w:val="false"/>
          <w:color w:val="000000"/>
          <w:sz w:val="28"/>
        </w:rPr>
        <w:t xml:space="preserve"> белгіленген өзге де өкілеттіктерді жүзеге асырады.</w:t>
      </w:r>
    </w:p>
    <w:bookmarkEnd w:id="56"/>
    <w:bookmarkStart w:name="z199" w:id="57"/>
    <w:p>
      <w:pPr>
        <w:spacing w:after="0"/>
        <w:ind w:left="0"/>
        <w:jc w:val="both"/>
      </w:pPr>
      <w:r>
        <w:rPr>
          <w:rFonts w:ascii="Times New Roman"/>
          <w:b w:val="false"/>
          <w:i w:val="false"/>
          <w:color w:val="000000"/>
          <w:sz w:val="28"/>
        </w:rPr>
        <w:t>
      11. Сот жюриінің төрағасы уақытша болмаған жағдайда, оның тапсыруы бойынша төрағаның міндеттерін судьялар қатарынан Сот жюриі мүшелерінің бірі атқарады.</w:t>
      </w:r>
    </w:p>
    <w:bookmarkEnd w:id="57"/>
    <w:bookmarkStart w:name="z200" w:id="58"/>
    <w:p>
      <w:pPr>
        <w:spacing w:after="0"/>
        <w:ind w:left="0"/>
        <w:jc w:val="both"/>
      </w:pPr>
      <w:r>
        <w:rPr>
          <w:rFonts w:ascii="Times New Roman"/>
          <w:b w:val="false"/>
          <w:i w:val="false"/>
          <w:color w:val="000000"/>
          <w:sz w:val="28"/>
        </w:rPr>
        <w:t>
      12. Сот жюриінің отырыстары қажеттігіне қарай өткізіледі, Сот жюриі мүшелерінің үштен екі бөлігі қатысқан жағдайда құқықтық күші болады.</w:t>
      </w:r>
    </w:p>
    <w:bookmarkEnd w:id="58"/>
    <w:bookmarkStart w:name="z201" w:id="59"/>
    <w:p>
      <w:pPr>
        <w:spacing w:after="0"/>
        <w:ind w:left="0"/>
        <w:jc w:val="both"/>
      </w:pPr>
      <w:r>
        <w:rPr>
          <w:rFonts w:ascii="Times New Roman"/>
          <w:b w:val="false"/>
          <w:i w:val="false"/>
          <w:color w:val="000000"/>
          <w:sz w:val="28"/>
        </w:rPr>
        <w:t>
      Сот жюриі отырыстарының уақытында оның мүшелері Қазақстан Республикасының заңнамасына сәйкес отырыс өткізілетін жерге іссапарға жіберіледі және басқа міндеттерді атқарудан босатылады.</w:t>
      </w:r>
    </w:p>
    <w:bookmarkEnd w:id="59"/>
    <w:bookmarkStart w:name="z202" w:id="60"/>
    <w:p>
      <w:pPr>
        <w:spacing w:after="0"/>
        <w:ind w:left="0"/>
        <w:jc w:val="both"/>
      </w:pPr>
      <w:r>
        <w:rPr>
          <w:rFonts w:ascii="Times New Roman"/>
          <w:b w:val="false"/>
          <w:i w:val="false"/>
          <w:color w:val="000000"/>
          <w:sz w:val="28"/>
        </w:rPr>
        <w:t>
      Сот жюриі Жоғары Сот Кеңесі алдында есеп береді.</w:t>
      </w:r>
    </w:p>
    <w:bookmarkEnd w:id="60"/>
    <w:bookmarkStart w:name="z203" w:id="61"/>
    <w:p>
      <w:pPr>
        <w:spacing w:after="0"/>
        <w:ind w:left="0"/>
        <w:jc w:val="both"/>
      </w:pPr>
      <w:r>
        <w:rPr>
          <w:rFonts w:ascii="Times New Roman"/>
          <w:b w:val="false"/>
          <w:i w:val="false"/>
          <w:color w:val="000000"/>
          <w:sz w:val="28"/>
        </w:rPr>
        <w:t>
      13. Сот жюриі отырыстар мен тексерулерді тиісті өңірлерге барып өткізуге құқылы.</w:t>
      </w:r>
    </w:p>
    <w:bookmarkEnd w:id="61"/>
    <w:bookmarkStart w:name="z204" w:id="62"/>
    <w:p>
      <w:pPr>
        <w:spacing w:after="0"/>
        <w:ind w:left="0"/>
        <w:jc w:val="both"/>
      </w:pPr>
      <w:r>
        <w:rPr>
          <w:rFonts w:ascii="Times New Roman"/>
          <w:b w:val="false"/>
          <w:i w:val="false"/>
          <w:color w:val="000000"/>
          <w:sz w:val="28"/>
        </w:rPr>
        <w:t>
      14. Сот жюриі мүшесінің міндеттерін атқарудан босату негіздері:</w:t>
      </w:r>
    </w:p>
    <w:bookmarkEnd w:id="62"/>
    <w:bookmarkStart w:name="z205" w:id="63"/>
    <w:p>
      <w:pPr>
        <w:spacing w:after="0"/>
        <w:ind w:left="0"/>
        <w:jc w:val="both"/>
      </w:pPr>
      <w:r>
        <w:rPr>
          <w:rFonts w:ascii="Times New Roman"/>
          <w:b w:val="false"/>
          <w:i w:val="false"/>
          <w:color w:val="000000"/>
          <w:sz w:val="28"/>
        </w:rPr>
        <w:t>
      1) Сот жюриінің құрамына кіретін судьяның, Жоғары Сот Кеңесі мүшесінің, Сот жюриінің мүшесінің қызметтен босатылуы, судья өкілеттіктерінің тоқтатыла тұруы;</w:t>
      </w:r>
    </w:p>
    <w:bookmarkEnd w:id="63"/>
    <w:bookmarkStart w:name="z206" w:id="64"/>
    <w:p>
      <w:pPr>
        <w:spacing w:after="0"/>
        <w:ind w:left="0"/>
        <w:jc w:val="both"/>
      </w:pPr>
      <w:r>
        <w:rPr>
          <w:rFonts w:ascii="Times New Roman"/>
          <w:b w:val="false"/>
          <w:i w:val="false"/>
          <w:color w:val="000000"/>
          <w:sz w:val="28"/>
        </w:rPr>
        <w:t>
      2) Сот жюриі мүшесінің атына кір келтіретін теріс қылық жасауы;</w:t>
      </w:r>
    </w:p>
    <w:bookmarkEnd w:id="64"/>
    <w:bookmarkStart w:name="z207" w:id="65"/>
    <w:p>
      <w:pPr>
        <w:spacing w:after="0"/>
        <w:ind w:left="0"/>
        <w:jc w:val="both"/>
      </w:pPr>
      <w:r>
        <w:rPr>
          <w:rFonts w:ascii="Times New Roman"/>
          <w:b w:val="false"/>
          <w:i w:val="false"/>
          <w:color w:val="000000"/>
          <w:sz w:val="28"/>
        </w:rPr>
        <w:t>
      3) Сот жюриі мүшесінің сайланған мерзімінің аяқталуы;</w:t>
      </w:r>
    </w:p>
    <w:bookmarkEnd w:id="65"/>
    <w:bookmarkStart w:name="z208" w:id="66"/>
    <w:p>
      <w:pPr>
        <w:spacing w:after="0"/>
        <w:ind w:left="0"/>
        <w:jc w:val="both"/>
      </w:pPr>
      <w:r>
        <w:rPr>
          <w:rFonts w:ascii="Times New Roman"/>
          <w:b w:val="false"/>
          <w:i w:val="false"/>
          <w:color w:val="000000"/>
          <w:sz w:val="28"/>
        </w:rPr>
        <w:t>
      4) өз тілегі бойынша өтініші.</w:t>
      </w:r>
    </w:p>
    <w:bookmarkEnd w:id="66"/>
    <w:bookmarkStart w:name="z209" w:id="67"/>
    <w:p>
      <w:pPr>
        <w:spacing w:after="0"/>
        <w:ind w:left="0"/>
        <w:jc w:val="both"/>
      </w:pPr>
      <w:r>
        <w:rPr>
          <w:rFonts w:ascii="Times New Roman"/>
          <w:b w:val="false"/>
          <w:i w:val="false"/>
          <w:color w:val="000000"/>
          <w:sz w:val="28"/>
        </w:rPr>
        <w:t>
      Сот жюриінің мүшесі міндеттерін атқарудан Жоғары Сот Кеңесінің шешімімен босатылады.</w:t>
      </w:r>
    </w:p>
    <w:bookmarkEnd w:id="67"/>
    <w:bookmarkStart w:name="z210" w:id="68"/>
    <w:p>
      <w:pPr>
        <w:spacing w:after="0"/>
        <w:ind w:left="0"/>
        <w:jc w:val="left"/>
      </w:pPr>
      <w:r>
        <w:rPr>
          <w:rFonts w:ascii="Times New Roman"/>
          <w:b/>
          <w:i w:val="false"/>
          <w:color w:val="000000"/>
        </w:rPr>
        <w:t xml:space="preserve"> 3. Судьяларға қатысты тәртіптік істерді қарау тәртібі</w:t>
      </w:r>
    </w:p>
    <w:bookmarkEnd w:id="68"/>
    <w:bookmarkStart w:name="z211" w:id="69"/>
    <w:p>
      <w:pPr>
        <w:spacing w:after="0"/>
        <w:ind w:left="0"/>
        <w:jc w:val="both"/>
      </w:pPr>
      <w:r>
        <w:rPr>
          <w:rFonts w:ascii="Times New Roman"/>
          <w:b w:val="false"/>
          <w:i w:val="false"/>
          <w:color w:val="000000"/>
          <w:sz w:val="28"/>
        </w:rPr>
        <w:t xml:space="preserve">
      15. Судьялар </w:t>
      </w:r>
      <w:r>
        <w:rPr>
          <w:rFonts w:ascii="Times New Roman"/>
          <w:b w:val="false"/>
          <w:i w:val="false"/>
          <w:color w:val="000000"/>
          <w:sz w:val="28"/>
        </w:rPr>
        <w:t>Конституциялық заңда</w:t>
      </w:r>
      <w:r>
        <w:rPr>
          <w:rFonts w:ascii="Times New Roman"/>
          <w:b w:val="false"/>
          <w:i w:val="false"/>
          <w:color w:val="000000"/>
          <w:sz w:val="28"/>
        </w:rPr>
        <w:t xml:space="preserve"> көзделген негіздер бойынша ғана тәртіптік жауаптылыққа тартылуы мүмкін.</w:t>
      </w:r>
    </w:p>
    <w:bookmarkEnd w:id="69"/>
    <w:bookmarkStart w:name="z212" w:id="70"/>
    <w:p>
      <w:pPr>
        <w:spacing w:after="0"/>
        <w:ind w:left="0"/>
        <w:jc w:val="both"/>
      </w:pPr>
      <w:r>
        <w:rPr>
          <w:rFonts w:ascii="Times New Roman"/>
          <w:b w:val="false"/>
          <w:i w:val="false"/>
          <w:color w:val="000000"/>
          <w:sz w:val="28"/>
        </w:rPr>
        <w:t>
      16. Судья тәртiптiк терiс қылық жасағаны үшiн тәртiптiк жауаптылыққа тартылуы мүмкiн.</w:t>
      </w:r>
    </w:p>
    <w:bookmarkEnd w:id="70"/>
    <w:p>
      <w:pPr>
        <w:spacing w:after="0"/>
        <w:ind w:left="0"/>
        <w:jc w:val="both"/>
      </w:pPr>
      <w:r>
        <w:rPr>
          <w:rFonts w:ascii="Times New Roman"/>
          <w:b w:val="false"/>
          <w:i w:val="false"/>
          <w:color w:val="000000"/>
          <w:sz w:val="28"/>
        </w:rPr>
        <w:t xml:space="preserve">
      Қызметтік міндеттерін атқару не қызметтен тыс кездегі кінәлі әрекет (әрекетсіздік) салдарынан </w:t>
      </w:r>
      <w:r>
        <w:rPr>
          <w:rFonts w:ascii="Times New Roman"/>
          <w:b w:val="false"/>
          <w:i w:val="false"/>
          <w:color w:val="000000"/>
          <w:sz w:val="28"/>
        </w:rPr>
        <w:t>Конституциялық заңның</w:t>
      </w:r>
      <w:r>
        <w:rPr>
          <w:rFonts w:ascii="Times New Roman"/>
          <w:b w:val="false"/>
          <w:i w:val="false"/>
          <w:color w:val="000000"/>
          <w:sz w:val="28"/>
        </w:rPr>
        <w:t xml:space="preserve"> және (немесе) Судья әдебі кодексінің ережелері бұзылып, бұл сот билігі беделін түсіруге және судьяның беделіне нұқсан келтіруге алып келген тәртіптік теріс қылық болып табылады. </w:t>
      </w:r>
    </w:p>
    <w:bookmarkStart w:name="z213" w:id="71"/>
    <w:p>
      <w:pPr>
        <w:spacing w:after="0"/>
        <w:ind w:left="0"/>
        <w:jc w:val="both"/>
      </w:pPr>
      <w:r>
        <w:rPr>
          <w:rFonts w:ascii="Times New Roman"/>
          <w:b w:val="false"/>
          <w:i w:val="false"/>
          <w:color w:val="000000"/>
          <w:sz w:val="28"/>
        </w:rPr>
        <w:t>
      17. Судья тәртiптiк жауаптылыққа:</w:t>
      </w:r>
    </w:p>
    <w:bookmarkEnd w:id="71"/>
    <w:bookmarkStart w:name="z214" w:id="72"/>
    <w:p>
      <w:pPr>
        <w:spacing w:after="0"/>
        <w:ind w:left="0"/>
        <w:jc w:val="both"/>
      </w:pPr>
      <w:r>
        <w:rPr>
          <w:rFonts w:ascii="Times New Roman"/>
          <w:b w:val="false"/>
          <w:i w:val="false"/>
          <w:color w:val="000000"/>
          <w:sz w:val="28"/>
        </w:rPr>
        <w:t>
      1) сот iстерiн қарау кезiнде заңдылықты өрескел бұзғаны үшiн;</w:t>
      </w:r>
    </w:p>
    <w:bookmarkEnd w:id="72"/>
    <w:bookmarkStart w:name="z215" w:id="73"/>
    <w:p>
      <w:pPr>
        <w:spacing w:after="0"/>
        <w:ind w:left="0"/>
        <w:jc w:val="both"/>
      </w:pPr>
      <w:r>
        <w:rPr>
          <w:rFonts w:ascii="Times New Roman"/>
          <w:b w:val="false"/>
          <w:i w:val="false"/>
          <w:color w:val="000000"/>
          <w:sz w:val="28"/>
        </w:rPr>
        <w:t>
      2) судья әдебіне қайшы келетiн, атына кір келтіретін терiс қылық жасағаны үшiн тартылуы мүмкін.</w:t>
      </w:r>
    </w:p>
    <w:bookmarkEnd w:id="73"/>
    <w:bookmarkStart w:name="z216" w:id="74"/>
    <w:p>
      <w:pPr>
        <w:spacing w:after="0"/>
        <w:ind w:left="0"/>
        <w:jc w:val="both"/>
      </w:pPr>
      <w:r>
        <w:rPr>
          <w:rFonts w:ascii="Times New Roman"/>
          <w:b w:val="false"/>
          <w:i w:val="false"/>
          <w:color w:val="000000"/>
          <w:sz w:val="28"/>
        </w:rPr>
        <w:t xml:space="preserve">
      18. Сот төрағалары және соттардың сот алқаларының төрағалары </w:t>
      </w:r>
      <w:r>
        <w:rPr>
          <w:rFonts w:ascii="Times New Roman"/>
          <w:b w:val="false"/>
          <w:i w:val="false"/>
          <w:color w:val="000000"/>
          <w:sz w:val="28"/>
        </w:rPr>
        <w:t>Конституциялық заңда</w:t>
      </w:r>
      <w:r>
        <w:rPr>
          <w:rFonts w:ascii="Times New Roman"/>
          <w:b w:val="false"/>
          <w:i w:val="false"/>
          <w:color w:val="000000"/>
          <w:sz w:val="28"/>
        </w:rPr>
        <w:t xml:space="preserve"> көзделген лауазымдық мiндеттерiн тиiсiнше орындамағаны үшін тәртiптiк жауаптылыққа тартылуы мүмкiн.</w:t>
      </w:r>
    </w:p>
    <w:bookmarkEnd w:id="74"/>
    <w:bookmarkStart w:name="z217" w:id="75"/>
    <w:p>
      <w:pPr>
        <w:spacing w:after="0"/>
        <w:ind w:left="0"/>
        <w:jc w:val="both"/>
      </w:pPr>
      <w:r>
        <w:rPr>
          <w:rFonts w:ascii="Times New Roman"/>
          <w:b w:val="false"/>
          <w:i w:val="false"/>
          <w:color w:val="000000"/>
          <w:sz w:val="28"/>
        </w:rPr>
        <w:t>
      19. Судьялық қате, сондай-ақ сот актiсiнiң күшiн жою немесе оны өзгерту, егер бұл ретте жоғары тұрған сот сатысының сот актiсiнде көрсетiлген, заңды өрескел бұзушылықтарға жол берiлмеген болса, судьяның жауаптылығына алып келмейді.</w:t>
      </w:r>
    </w:p>
    <w:bookmarkEnd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Заңды</w:t>
      </w:r>
      <w:r>
        <w:rPr>
          <w:rFonts w:ascii="Times New Roman"/>
          <w:b w:val="false"/>
          <w:i w:val="false"/>
          <w:color w:val="000000"/>
          <w:sz w:val="28"/>
        </w:rPr>
        <w:t xml:space="preserve"> өрескел бұзу фактісін осы негіз бойынша сот актiсiнiң күшiн жойған немесе оны өзгерткен жоғары тұрған сот сатысы анықтауға тиіс және ол міндетті түрде сот актісінде көрсетілуге тиіс.</w:t>
      </w:r>
    </w:p>
    <w:p>
      <w:pPr>
        <w:spacing w:after="0"/>
        <w:ind w:left="0"/>
        <w:jc w:val="both"/>
      </w:pPr>
      <w:r>
        <w:rPr>
          <w:rFonts w:ascii="Times New Roman"/>
          <w:b w:val="false"/>
          <w:i w:val="false"/>
          <w:color w:val="000000"/>
          <w:sz w:val="28"/>
        </w:rPr>
        <w:t>
      Судьяның кінәлі әрекеттеріне байланысты емес, материалдық немесе процестік құқық нормаларын дұрыс түсіндірмеуге және қолданбауға алып келген іс-әрекет судьялық қате деп танылады.</w:t>
      </w:r>
    </w:p>
    <w:bookmarkStart w:name="z218" w:id="76"/>
    <w:p>
      <w:pPr>
        <w:spacing w:after="0"/>
        <w:ind w:left="0"/>
        <w:jc w:val="both"/>
      </w:pPr>
      <w:r>
        <w:rPr>
          <w:rFonts w:ascii="Times New Roman"/>
          <w:b w:val="false"/>
          <w:i w:val="false"/>
          <w:color w:val="000000"/>
          <w:sz w:val="28"/>
        </w:rPr>
        <w:t>
      20. Әрбір судья сот билігін жүргізуші болып табылатынын сезініп, судьяның антына адал болып, судьяның ар-намысын қадірлейтін, сатылмайтын және тәуелсіз болып, қызметте және жеке өмірінде өзінің мінез-құлқын Судья әдебі кодексіне қатаң сәйкестікте ұстауға тиіс.</w:t>
      </w:r>
    </w:p>
    <w:bookmarkEnd w:id="76"/>
    <w:bookmarkStart w:name="z219" w:id="77"/>
    <w:p>
      <w:pPr>
        <w:spacing w:after="0"/>
        <w:ind w:left="0"/>
        <w:jc w:val="both"/>
      </w:pPr>
      <w:r>
        <w:rPr>
          <w:rFonts w:ascii="Times New Roman"/>
          <w:b w:val="false"/>
          <w:i w:val="false"/>
          <w:color w:val="000000"/>
          <w:sz w:val="28"/>
        </w:rPr>
        <w:t>
      21. Сот жюриінің судьяға қатысты материалдарды қарауына:</w:t>
      </w:r>
    </w:p>
    <w:bookmarkEnd w:id="77"/>
    <w:bookmarkStart w:name="z220" w:id="78"/>
    <w:p>
      <w:pPr>
        <w:spacing w:after="0"/>
        <w:ind w:left="0"/>
        <w:jc w:val="both"/>
      </w:pPr>
      <w:r>
        <w:rPr>
          <w:rFonts w:ascii="Times New Roman"/>
          <w:b w:val="false"/>
          <w:i w:val="false"/>
          <w:color w:val="000000"/>
          <w:sz w:val="28"/>
        </w:rPr>
        <w:t>
      1) облыстық соттың және Жоғарғы Соттың жалпы отырыстарының шешімдері;</w:t>
      </w:r>
    </w:p>
    <w:bookmarkEnd w:id="78"/>
    <w:bookmarkStart w:name="z221" w:id="79"/>
    <w:p>
      <w:pPr>
        <w:spacing w:after="0"/>
        <w:ind w:left="0"/>
        <w:jc w:val="both"/>
      </w:pPr>
      <w:r>
        <w:rPr>
          <w:rFonts w:ascii="Times New Roman"/>
          <w:b w:val="false"/>
          <w:i w:val="false"/>
          <w:color w:val="000000"/>
          <w:sz w:val="28"/>
        </w:rPr>
        <w:t>
      2) судья әдебі жөніндегі комиссиялардың шешімдері негіз болады.</w:t>
      </w:r>
    </w:p>
    <w:bookmarkEnd w:id="79"/>
    <w:bookmarkStart w:name="z222" w:id="8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Конституциялық заңға</w:t>
      </w:r>
      <w:r>
        <w:rPr>
          <w:rFonts w:ascii="Times New Roman"/>
          <w:b w:val="false"/>
          <w:i w:val="false"/>
          <w:color w:val="000000"/>
          <w:sz w:val="28"/>
        </w:rPr>
        <w:t xml:space="preserve"> сәйкес судьяға қатысты материалдарды Сот жюриінің қарауы үшiн негiздердiң бiрi Қазақстан Республикасының Жоғарғы Соты Төрағасының ұсынуы болып табылады.</w:t>
      </w:r>
    </w:p>
    <w:bookmarkEnd w:id="80"/>
    <w:p>
      <w:pPr>
        <w:spacing w:after="0"/>
        <w:ind w:left="0"/>
        <w:jc w:val="both"/>
      </w:pPr>
      <w:r>
        <w:rPr>
          <w:rFonts w:ascii="Times New Roman"/>
          <w:b w:val="false"/>
          <w:i w:val="false"/>
          <w:color w:val="000000"/>
          <w:sz w:val="28"/>
        </w:rPr>
        <w:t>
      Жоғарғы Сот Төрағасы Сот жюриіне Қазақстан Республикасының кез келген судьясына қатысты ұсыныс енгізе алады.</w:t>
      </w:r>
    </w:p>
    <w:bookmarkStart w:name="z223" w:id="81"/>
    <w:p>
      <w:pPr>
        <w:spacing w:after="0"/>
        <w:ind w:left="0"/>
        <w:jc w:val="both"/>
      </w:pPr>
      <w:r>
        <w:rPr>
          <w:rFonts w:ascii="Times New Roman"/>
          <w:b w:val="false"/>
          <w:i w:val="false"/>
          <w:color w:val="000000"/>
          <w:sz w:val="28"/>
        </w:rPr>
        <w:t>
      23. Аудандық соттың судьясына, төрағасына, облыстық соттың судьясына қатысты тәртіптік іс жүргізу шеңберінде материалдарды жинау, оның толықтығы мен объективтілігі республиканың Соттар әкімшілерінің кадр қызметі басқармасына жүктеледі.</w:t>
      </w:r>
    </w:p>
    <w:bookmarkEnd w:id="81"/>
    <w:p>
      <w:pPr>
        <w:spacing w:after="0"/>
        <w:ind w:left="0"/>
        <w:jc w:val="both"/>
      </w:pPr>
      <w:r>
        <w:rPr>
          <w:rFonts w:ascii="Times New Roman"/>
          <w:b w:val="false"/>
          <w:i w:val="false"/>
          <w:color w:val="000000"/>
          <w:sz w:val="28"/>
        </w:rPr>
        <w:t>
      Облыстық соттың сот алқасының төрағасына, төрағасына, Жоғарғы Соттың судьясына, сот алқасының төрағасына қатысты тәртіптік іс жүргізу шеңберінде материалдарды жинау, олардың толықтығы мен объективтілігі Қазақстан Республикасы Сот әкімшілігінің персоналды басқару бөліміне (кадр қызметіне)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Президентінің 19.01.2023 </w:t>
      </w:r>
      <w:r>
        <w:rPr>
          <w:rFonts w:ascii="Times New Roman"/>
          <w:b w:val="false"/>
          <w:i w:val="false"/>
          <w:color w:val="000000"/>
          <w:sz w:val="28"/>
        </w:rPr>
        <w:t>№ 106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24" w:id="82"/>
    <w:p>
      <w:pPr>
        <w:spacing w:after="0"/>
        <w:ind w:left="0"/>
        <w:jc w:val="both"/>
      </w:pPr>
      <w:r>
        <w:rPr>
          <w:rFonts w:ascii="Times New Roman"/>
          <w:b w:val="false"/>
          <w:i w:val="false"/>
          <w:color w:val="000000"/>
          <w:sz w:val="28"/>
        </w:rPr>
        <w:t>
      24. Сот жюриінің судьяға қатысты материалдарды қарауы үшін тексерулердің қорытындысы бойынша расталған, бұқаралық ақпарат құралдарының жарияланымдарында қамтылған мәліметтер мен фактілер, жеке және заңды тұлғалардың өтініштері де негіз болып табылады.</w:t>
      </w:r>
    </w:p>
    <w:bookmarkEnd w:id="82"/>
    <w:p>
      <w:pPr>
        <w:spacing w:after="0"/>
        <w:ind w:left="0"/>
        <w:jc w:val="both"/>
      </w:pPr>
      <w:r>
        <w:rPr>
          <w:rFonts w:ascii="Times New Roman"/>
          <w:b w:val="false"/>
          <w:i w:val="false"/>
          <w:color w:val="000000"/>
          <w:sz w:val="28"/>
        </w:rPr>
        <w:t>
      Аудандық соттың судьясына, төрағасына, облыстық соттың судьясына қатысты тексерулер жүргізу облыстық сотқа және судья әдебі жөніндегі комиссияға жүктеледі.</w:t>
      </w:r>
    </w:p>
    <w:p>
      <w:pPr>
        <w:spacing w:after="0"/>
        <w:ind w:left="0"/>
        <w:jc w:val="both"/>
      </w:pPr>
      <w:r>
        <w:rPr>
          <w:rFonts w:ascii="Times New Roman"/>
          <w:b w:val="false"/>
          <w:i w:val="false"/>
          <w:color w:val="000000"/>
          <w:sz w:val="28"/>
        </w:rPr>
        <w:t>
      Облыстық соттың сот алқасының төрағасына, төрағасына, Жоғарғы Соттың судьясына, сот алқасының төрағасына қатысты тексерулер жүргізу Жоғарғы Сотқа және судья әдебі жөніндегі комиссияға жүктеледі.</w:t>
      </w:r>
    </w:p>
    <w:bookmarkStart w:name="z278" w:id="83"/>
    <w:p>
      <w:pPr>
        <w:spacing w:after="0"/>
        <w:ind w:left="0"/>
        <w:jc w:val="both"/>
      </w:pPr>
      <w:r>
        <w:rPr>
          <w:rFonts w:ascii="Times New Roman"/>
          <w:b w:val="false"/>
          <w:i w:val="false"/>
          <w:color w:val="000000"/>
          <w:sz w:val="28"/>
        </w:rPr>
        <w:t xml:space="preserve">
      24-1. Сот ісін қарау кезінде заңдылықты өрескел бұзғаны үшін судьяға қатысты материалдарды Сот жюриіне беру туралы мәселе, судьяның дәлелді себеппен жұмыста болмаған уақытты есептемегенде, тәртіптік теріс қылық анықталған күннен бастап үш ай ішінде, бірақ тәртіптік іс жүргізуді бастау үшін Конституциялық заңның </w:t>
      </w:r>
      <w:r>
        <w:rPr>
          <w:rFonts w:ascii="Times New Roman"/>
          <w:b w:val="false"/>
          <w:i w:val="false"/>
          <w:color w:val="000000"/>
          <w:sz w:val="28"/>
        </w:rPr>
        <w:t>42-бабының</w:t>
      </w:r>
      <w:r>
        <w:rPr>
          <w:rFonts w:ascii="Times New Roman"/>
          <w:b w:val="false"/>
          <w:i w:val="false"/>
          <w:color w:val="000000"/>
          <w:sz w:val="28"/>
        </w:rPr>
        <w:t xml:space="preserve"> 1-тармағында көзделген мерзімдер өткенге дейін кемінде бір ай бұрын, облыстық соттың немесе Жоғарғы Соттың жалпы отырысының талқылауына шығарылады.</w:t>
      </w:r>
    </w:p>
    <w:bookmarkEnd w:id="83"/>
    <w:p>
      <w:pPr>
        <w:spacing w:after="0"/>
        <w:ind w:left="0"/>
        <w:jc w:val="both"/>
      </w:pPr>
      <w:r>
        <w:rPr>
          <w:rFonts w:ascii="Times New Roman"/>
          <w:b w:val="false"/>
          <w:i w:val="false"/>
          <w:color w:val="000000"/>
          <w:sz w:val="28"/>
        </w:rPr>
        <w:t xml:space="preserve">
      Судья әдебіне қайшы келетін теріс қылық жасағаны үшін судьяға қатысты материалдарды Сот жюриіне беру туралы мәселе судья әдебі жөніндегі комиссия туралы ережеде көзделген тәртіппен және мерзімде, бірақ Конституциялық заңның </w:t>
      </w:r>
      <w:r>
        <w:rPr>
          <w:rFonts w:ascii="Times New Roman"/>
          <w:b w:val="false"/>
          <w:i w:val="false"/>
          <w:color w:val="000000"/>
          <w:sz w:val="28"/>
        </w:rPr>
        <w:t>42-бабының</w:t>
      </w:r>
      <w:r>
        <w:rPr>
          <w:rFonts w:ascii="Times New Roman"/>
          <w:b w:val="false"/>
          <w:i w:val="false"/>
          <w:color w:val="000000"/>
          <w:sz w:val="28"/>
        </w:rPr>
        <w:t xml:space="preserve"> 1-тармағында көзделген тәртіптік іс жүргізуді бастау үшін мерзімдер аяқталғанға дейін кемінде бір ай бұрын судья әдебі жөніндегі комиссияның талқылауына шығарылады.</w:t>
      </w:r>
    </w:p>
    <w:p>
      <w:pPr>
        <w:spacing w:after="0"/>
        <w:ind w:left="0"/>
        <w:jc w:val="both"/>
      </w:pPr>
      <w:r>
        <w:rPr>
          <w:rFonts w:ascii="Times New Roman"/>
          <w:b w:val="false"/>
          <w:i w:val="false"/>
          <w:color w:val="000000"/>
          <w:sz w:val="28"/>
        </w:rPr>
        <w:t>
      Лауазымдық міндеттерін тиісінше орындамағаны үшін сот төрағасына немесе соттың сот алқасы төрағасына қатысты материалдарды Сот жюриіне беру туралы мәселе, дәлелді себеппен жұмыста болмаған уақытты есептемегенде, қызметтік тексеру нәтижелері бойынша тиісті қорытынды шығарылған күннен бастап үш ай ішінде, бірақ Конституциялық заңның 42-бабының 1-тармағында көзделген тәртіптік іс жүргізуді бастау мерзімдері өткенге дейін кемінде бір ай бұрын облыстық соттың немесе Жоғарғы Соттың жалпы отырысының талқылауына шығарылады.</w:t>
      </w:r>
    </w:p>
    <w:p>
      <w:pPr>
        <w:spacing w:after="0"/>
        <w:ind w:left="0"/>
        <w:jc w:val="both"/>
      </w:pPr>
      <w:r>
        <w:rPr>
          <w:rFonts w:ascii="Times New Roman"/>
          <w:b w:val="false"/>
          <w:i w:val="false"/>
          <w:color w:val="000000"/>
          <w:sz w:val="28"/>
        </w:rPr>
        <w:t xml:space="preserve">
      Судьяға қатысты материалдар облыстық соттың, Жоғарғы Соттың жалпы отырысының тиісті шешімі немесе судья әдебі жөніндегі комиссияның шешімі қабылданған күннен бастап бір ай ішінде, бірақ Конституциялық заңның </w:t>
      </w:r>
      <w:r>
        <w:rPr>
          <w:rFonts w:ascii="Times New Roman"/>
          <w:b w:val="false"/>
          <w:i w:val="false"/>
          <w:color w:val="000000"/>
          <w:sz w:val="28"/>
        </w:rPr>
        <w:t>42-бабының</w:t>
      </w:r>
      <w:r>
        <w:rPr>
          <w:rFonts w:ascii="Times New Roman"/>
          <w:b w:val="false"/>
          <w:i w:val="false"/>
          <w:color w:val="000000"/>
          <w:sz w:val="28"/>
        </w:rPr>
        <w:t xml:space="preserve"> 1-тармағында көзделген тәртіптік іс жүргізуді бастау үшін мерзімдер өткенге дейін кемінде күнтізбелік он бес күн бұрын Сот жюриіне жіберілуге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24-1-тармақпен толықтырылды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25" w:id="84"/>
    <w:p>
      <w:pPr>
        <w:spacing w:after="0"/>
        <w:ind w:left="0"/>
        <w:jc w:val="both"/>
      </w:pPr>
      <w:r>
        <w:rPr>
          <w:rFonts w:ascii="Times New Roman"/>
          <w:b w:val="false"/>
          <w:i w:val="false"/>
          <w:color w:val="000000"/>
          <w:sz w:val="28"/>
        </w:rPr>
        <w:t xml:space="preserve">
      25. Судьяларға қатысты тәртіптік істер және судьялардың іс-әрекеттерін тексеру нәтижелері бар материалдар келіп түскен кезде Сот жюриінің төрағасы бес жұмыс күні ішінде: </w:t>
      </w:r>
    </w:p>
    <w:bookmarkEnd w:id="84"/>
    <w:p>
      <w:pPr>
        <w:spacing w:after="0"/>
        <w:ind w:left="0"/>
        <w:jc w:val="both"/>
      </w:pPr>
      <w:r>
        <w:rPr>
          <w:rFonts w:ascii="Times New Roman"/>
          <w:b w:val="false"/>
          <w:i w:val="false"/>
          <w:color w:val="000000"/>
          <w:sz w:val="28"/>
        </w:rPr>
        <w:t>
      1) Сот жюриінің мүшелеріне тәртіптік істер мен материалдарды зерделеу үшін бөлу;</w:t>
      </w:r>
    </w:p>
    <w:p>
      <w:pPr>
        <w:spacing w:after="0"/>
        <w:ind w:left="0"/>
        <w:jc w:val="both"/>
      </w:pPr>
      <w:r>
        <w:rPr>
          <w:rFonts w:ascii="Times New Roman"/>
          <w:b w:val="false"/>
          <w:i w:val="false"/>
          <w:color w:val="000000"/>
          <w:sz w:val="28"/>
        </w:rPr>
        <w:t xml:space="preserve">
      2) толық ресімдеу үшін тәртіптік істер мен материалдарды қайтару; </w:t>
      </w:r>
    </w:p>
    <w:p>
      <w:pPr>
        <w:spacing w:after="0"/>
        <w:ind w:left="0"/>
        <w:jc w:val="both"/>
      </w:pPr>
      <w:r>
        <w:rPr>
          <w:rFonts w:ascii="Times New Roman"/>
          <w:b w:val="false"/>
          <w:i w:val="false"/>
          <w:color w:val="000000"/>
          <w:sz w:val="28"/>
        </w:rPr>
        <w:t xml:space="preserve">
      3) Сот жюриінің судьялар қатарындағы мүшелерінен және Жоғарғы Соттың судьяларынан тұратын бірлескен комиссияның тексеру жүргізуі; </w:t>
      </w:r>
    </w:p>
    <w:p>
      <w:pPr>
        <w:spacing w:after="0"/>
        <w:ind w:left="0"/>
        <w:jc w:val="both"/>
      </w:pPr>
      <w:r>
        <w:rPr>
          <w:rFonts w:ascii="Times New Roman"/>
          <w:b w:val="false"/>
          <w:i w:val="false"/>
          <w:color w:val="000000"/>
          <w:sz w:val="28"/>
        </w:rPr>
        <w:t>
      4) тәртіптік істер мен материалдарды біріктіру немесе бөлу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79" w:id="85"/>
    <w:p>
      <w:pPr>
        <w:spacing w:after="0"/>
        <w:ind w:left="0"/>
        <w:jc w:val="both"/>
      </w:pPr>
      <w:r>
        <w:rPr>
          <w:rFonts w:ascii="Times New Roman"/>
          <w:b w:val="false"/>
          <w:i w:val="false"/>
          <w:color w:val="000000"/>
          <w:sz w:val="28"/>
        </w:rPr>
        <w:t>
      25-1. Бір судьяға қатысты тәртіптік істер мен материалдар біртектес тәртіптік теріс қылықтар бойынша бір тәртіптік іс жүргізуге біріктірілуі мүмкін.</w:t>
      </w:r>
    </w:p>
    <w:bookmarkEnd w:id="85"/>
    <w:p>
      <w:pPr>
        <w:spacing w:after="0"/>
        <w:ind w:left="0"/>
        <w:jc w:val="both"/>
      </w:pPr>
      <w:r>
        <w:rPr>
          <w:rFonts w:ascii="Times New Roman"/>
          <w:b w:val="false"/>
          <w:i w:val="false"/>
          <w:color w:val="000000"/>
          <w:sz w:val="28"/>
        </w:rPr>
        <w:t>
      Тәртіптік іс немесе материал мынадай жағдайларда жеке-жеке тәртіптік іс жүргізуге бөлінуі мүмкін:</w:t>
      </w:r>
    </w:p>
    <w:p>
      <w:pPr>
        <w:spacing w:after="0"/>
        <w:ind w:left="0"/>
        <w:jc w:val="both"/>
      </w:pPr>
      <w:r>
        <w:rPr>
          <w:rFonts w:ascii="Times New Roman"/>
          <w:b w:val="false"/>
          <w:i w:val="false"/>
          <w:color w:val="000000"/>
          <w:sz w:val="28"/>
        </w:rPr>
        <w:t>
      1) бірнеше судьяға қатысты;</w:t>
      </w:r>
    </w:p>
    <w:p>
      <w:pPr>
        <w:spacing w:after="0"/>
        <w:ind w:left="0"/>
        <w:jc w:val="both"/>
      </w:pPr>
      <w:r>
        <w:rPr>
          <w:rFonts w:ascii="Times New Roman"/>
          <w:b w:val="false"/>
          <w:i w:val="false"/>
          <w:color w:val="000000"/>
          <w:sz w:val="28"/>
        </w:rPr>
        <w:t>
      2) бір судьяға қатысты жеке тәртіптік теріс қылықтар бойынша.</w:t>
      </w:r>
    </w:p>
    <w:p>
      <w:pPr>
        <w:spacing w:after="0"/>
        <w:ind w:left="0"/>
        <w:jc w:val="both"/>
      </w:pPr>
      <w:r>
        <w:rPr>
          <w:rFonts w:ascii="Times New Roman"/>
          <w:b w:val="false"/>
          <w:i w:val="false"/>
          <w:color w:val="000000"/>
          <w:sz w:val="28"/>
        </w:rPr>
        <w:t>
      Тәртіптік істер мен материалдарды біріктіру немесе бөлу кезінде осы Ереженің 28-тармағында белгіленген мерзімдерді есептеу Сот жюриінің төрағасы тиісті шешім қабылдаған күннен бастап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25-1-тармақпен толықтырылды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29" w:id="86"/>
    <w:p>
      <w:pPr>
        <w:spacing w:after="0"/>
        <w:ind w:left="0"/>
        <w:jc w:val="both"/>
      </w:pPr>
      <w:r>
        <w:rPr>
          <w:rFonts w:ascii="Times New Roman"/>
          <w:b w:val="false"/>
          <w:i w:val="false"/>
          <w:color w:val="000000"/>
          <w:sz w:val="28"/>
        </w:rPr>
        <w:t>
      26. Судьяға қатысты тәртіптік іс жүргізу теріс қылық анықталған күннен бастап – бір жылдан кешіктірілмей және теріс қылық жасалған күннен бастап екі жылдан кешіктірілмей басталуы мүмкін.</w:t>
      </w:r>
    </w:p>
    <w:bookmarkEnd w:id="86"/>
    <w:p>
      <w:pPr>
        <w:spacing w:after="0"/>
        <w:ind w:left="0"/>
        <w:jc w:val="both"/>
      </w:pPr>
      <w:r>
        <w:rPr>
          <w:rFonts w:ascii="Times New Roman"/>
          <w:b w:val="false"/>
          <w:i w:val="false"/>
          <w:color w:val="000000"/>
          <w:sz w:val="28"/>
        </w:rPr>
        <w:t>
      Осы тармақтың бірінші бөлігінде көрсетілген мерзімдерге судьяның тәртіптік теріс қылық анықталған күннен кейін дәлелді себеппен жұмыста болмаған уақыты қосылмайды.</w:t>
      </w:r>
    </w:p>
    <w:p>
      <w:pPr>
        <w:spacing w:after="0"/>
        <w:ind w:left="0"/>
        <w:jc w:val="both"/>
      </w:pPr>
      <w:r>
        <w:rPr>
          <w:rFonts w:ascii="Times New Roman"/>
          <w:b w:val="false"/>
          <w:i w:val="false"/>
          <w:color w:val="000000"/>
          <w:sz w:val="28"/>
        </w:rPr>
        <w:t>
      Жоғары тұрған сот сатысының заңдылықты бұзу фактісін анықтаған сот актісінің заңды күшіне енген күні судьяның сот ісін қарау кезінде заңдылықты бұзуына байланысты тәртіптік теріс қылықтың анықталған күні болып есептеледі, ал заңсыз сот актісі шығарылған күн осындай теріс қылықтың жасалған күні болып есептеледі.</w:t>
      </w:r>
    </w:p>
    <w:p>
      <w:pPr>
        <w:spacing w:after="0"/>
        <w:ind w:left="0"/>
        <w:jc w:val="both"/>
      </w:pPr>
      <w:r>
        <w:rPr>
          <w:rFonts w:ascii="Times New Roman"/>
          <w:b w:val="false"/>
          <w:i w:val="false"/>
          <w:color w:val="000000"/>
          <w:sz w:val="28"/>
        </w:rPr>
        <w:t>
      Судья әдебі жөніндегі комиссияның судьяның судья әдебіне қайшы келетін, атына кір келтіретін теріс қылық жасау фактісін анықтаған шешім шығарған күні судья әдебіне қайшы келетін тәртіптік теріс қылықтың анықталған күні болып есептеледі, ал осындай теріс қылық жасалған күн немесе кезең оның жасалған күні болып есептеледі.</w:t>
      </w:r>
    </w:p>
    <w:p>
      <w:pPr>
        <w:spacing w:after="0"/>
        <w:ind w:left="0"/>
        <w:jc w:val="both"/>
      </w:pPr>
      <w:r>
        <w:rPr>
          <w:rFonts w:ascii="Times New Roman"/>
          <w:b w:val="false"/>
          <w:i w:val="false"/>
          <w:color w:val="000000"/>
          <w:sz w:val="28"/>
        </w:rPr>
        <w:t>
      Жоғарғы Сот Төрағасының ұсынуы енгізілген, облыстық соттардың және Жоғарғы Соттың жалпы отырыстарының лауазымдық міндеттерді тиісінше орындамау фактісін анықтаған шешімдер қабылдаған күні соттар төрағаларының, соттардың сот алқалары төрағаларының өз лауазымдық міндеттерін тиісінше орындамауына байланысты тәртіптік теріс қылықтың анықталған күні болып есептеледі, ал соттар төрағаларының, соттардың сот алқалары төрағаларының өз лауазымдық міндеттерін тиісінше орындамаған күні немесе кезеңі осындай теріс қылықтың жасалған күні болып есептеледі.</w:t>
      </w:r>
    </w:p>
    <w:p>
      <w:pPr>
        <w:spacing w:after="0"/>
        <w:ind w:left="0"/>
        <w:jc w:val="both"/>
      </w:pPr>
      <w:r>
        <w:rPr>
          <w:rFonts w:ascii="Times New Roman"/>
          <w:b w:val="false"/>
          <w:i w:val="false"/>
          <w:color w:val="000000"/>
          <w:sz w:val="28"/>
        </w:rPr>
        <w:t>
      Егер тәртіптік теріс қылық жасалған күн уақыт кезеңімен айқындалатын болса, осы тармақтың бірінші бөлігінде белгіленген мерзімдерді есептеу кезең аяқталғаннан кейінгі келесі күннен бастап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27.Алып тасталды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31" w:id="87"/>
    <w:p>
      <w:pPr>
        <w:spacing w:after="0"/>
        <w:ind w:left="0"/>
        <w:jc w:val="both"/>
      </w:pPr>
      <w:r>
        <w:rPr>
          <w:rFonts w:ascii="Times New Roman"/>
          <w:b w:val="false"/>
          <w:i w:val="false"/>
          <w:color w:val="000000"/>
          <w:sz w:val="28"/>
        </w:rPr>
        <w:t>
      28. Тәртiптiк iс жүргізу қызметтік тексеру және судьяның дәлелді себеппен жұмыста болмаған уақытын есептемегенде, басталған күнінен бастап екi ай мерзiмде аяқталуға тиiс.</w:t>
      </w:r>
    </w:p>
    <w:bookmarkEnd w:id="87"/>
    <w:p>
      <w:pPr>
        <w:spacing w:after="0"/>
        <w:ind w:left="0"/>
        <w:jc w:val="both"/>
      </w:pPr>
      <w:r>
        <w:rPr>
          <w:rFonts w:ascii="Times New Roman"/>
          <w:b w:val="false"/>
          <w:i w:val="false"/>
          <w:color w:val="000000"/>
          <w:sz w:val="28"/>
        </w:rPr>
        <w:t xml:space="preserve">
      Сот жюриінің төрағасы тәртіптік материалды қарау үшін қабылдаған және ол бойынша баяндамашыны белгілеген күн тәртіптік іс жүргізудің басталуы деп есептеледі. </w:t>
      </w:r>
    </w:p>
    <w:bookmarkStart w:name="z232" w:id="88"/>
    <w:p>
      <w:pPr>
        <w:spacing w:after="0"/>
        <w:ind w:left="0"/>
        <w:jc w:val="both"/>
      </w:pPr>
      <w:r>
        <w:rPr>
          <w:rFonts w:ascii="Times New Roman"/>
          <w:b w:val="false"/>
          <w:i w:val="false"/>
          <w:color w:val="000000"/>
          <w:sz w:val="28"/>
        </w:rPr>
        <w:t xml:space="preserve">
      29. Cот жюриіне келіп түскен материалдарды қабылдауды, сұраулар жіберуді, судьяға қатысты тәртіптік істі қарау тағайындалғаны туралы оған, сондай-ақ Сот жюриінің мүшелеріне отырыстың өткізілетін күні, уақыты және орны туралы хабарлауды Жоғары Сот Кеңесінің Аппараты жүзеге асырады. </w:t>
      </w:r>
    </w:p>
    <w:bookmarkEnd w:id="88"/>
    <w:bookmarkStart w:name="z233" w:id="89"/>
    <w:p>
      <w:pPr>
        <w:spacing w:after="0"/>
        <w:ind w:left="0"/>
        <w:jc w:val="both"/>
      </w:pPr>
      <w:r>
        <w:rPr>
          <w:rFonts w:ascii="Times New Roman"/>
          <w:b w:val="false"/>
          <w:i w:val="false"/>
          <w:color w:val="000000"/>
          <w:sz w:val="28"/>
        </w:rPr>
        <w:t>
      30. Сот жюриінің төрағасы судьяға қатысты тәртіптік істің баяндамашысын және қарау күнін белгілейді. Істің толықтығы мен объективтілігін қамтамасыз ету мақсатында оны қарағанға дейін тексеру тағайындай алады.</w:t>
      </w:r>
    </w:p>
    <w:bookmarkEnd w:id="89"/>
    <w:bookmarkStart w:name="z234" w:id="90"/>
    <w:p>
      <w:pPr>
        <w:spacing w:after="0"/>
        <w:ind w:left="0"/>
        <w:jc w:val="both"/>
      </w:pPr>
      <w:r>
        <w:rPr>
          <w:rFonts w:ascii="Times New Roman"/>
          <w:b w:val="false"/>
          <w:i w:val="false"/>
          <w:color w:val="000000"/>
          <w:sz w:val="28"/>
        </w:rPr>
        <w:t>
      31. Баяндамашы Судья әдебі жөніндегі комиссиядан және соттардан қосымша құжаттар мен материалдарды, оның ішінде қаралуы кезінде заңды өрескел бұзушылықтарға жол берілген сот істерін сұрата алады.</w:t>
      </w:r>
    </w:p>
    <w:bookmarkEnd w:id="90"/>
    <w:bookmarkStart w:name="z235" w:id="91"/>
    <w:p>
      <w:pPr>
        <w:spacing w:after="0"/>
        <w:ind w:left="0"/>
        <w:jc w:val="both"/>
      </w:pPr>
      <w:r>
        <w:rPr>
          <w:rFonts w:ascii="Times New Roman"/>
          <w:b w:val="false"/>
          <w:i w:val="false"/>
          <w:color w:val="000000"/>
          <w:sz w:val="28"/>
        </w:rPr>
        <w:t>
      32. Тәртіптік істі қарау өзіне қатысты тәртіптік іс жүргізу басталған судьяның міндетті түрде қатысуымен өткізіледі.</w:t>
      </w:r>
    </w:p>
    <w:bookmarkEnd w:id="91"/>
    <w:p>
      <w:pPr>
        <w:spacing w:after="0"/>
        <w:ind w:left="0"/>
        <w:jc w:val="both"/>
      </w:pPr>
      <w:r>
        <w:rPr>
          <w:rFonts w:ascii="Times New Roman"/>
          <w:b w:val="false"/>
          <w:i w:val="false"/>
          <w:color w:val="000000"/>
          <w:sz w:val="28"/>
        </w:rPr>
        <w:t xml:space="preserve">
      Судья дәлелді себеппен келмеген жағдайда (науқастануы немесе Сот жюриінің отырысына қатысуына объективті кедергі келтірген өзге де мән-жайлар) Сот жюриінің отырысы кейінге қалдырылады. </w:t>
      </w:r>
    </w:p>
    <w:p>
      <w:pPr>
        <w:spacing w:after="0"/>
        <w:ind w:left="0"/>
        <w:jc w:val="both"/>
      </w:pPr>
      <w:r>
        <w:rPr>
          <w:rFonts w:ascii="Times New Roman"/>
          <w:b w:val="false"/>
          <w:i w:val="false"/>
          <w:color w:val="000000"/>
          <w:sz w:val="28"/>
        </w:rPr>
        <w:t>
      Судья дәлелсіз себеппен келмеген кезде тәртіптік істі қарау оның қатысуынсыз өткізіледі.</w:t>
      </w:r>
    </w:p>
    <w:p>
      <w:pPr>
        <w:spacing w:after="0"/>
        <w:ind w:left="0"/>
        <w:jc w:val="both"/>
      </w:pPr>
      <w:r>
        <w:rPr>
          <w:rFonts w:ascii="Times New Roman"/>
          <w:b w:val="false"/>
          <w:i w:val="false"/>
          <w:color w:val="000000"/>
          <w:sz w:val="28"/>
        </w:rPr>
        <w:t>
      Сот жюриінің отырысы аудио-, бейнежазба қолданылып, оның ішінде бейнеконференцбайланыс пайдаланылып өткізілуі мүмкін.</w:t>
      </w:r>
    </w:p>
    <w:bookmarkStart w:name="z236" w:id="92"/>
    <w:p>
      <w:pPr>
        <w:spacing w:after="0"/>
        <w:ind w:left="0"/>
        <w:jc w:val="both"/>
      </w:pPr>
      <w:r>
        <w:rPr>
          <w:rFonts w:ascii="Times New Roman"/>
          <w:b w:val="false"/>
          <w:i w:val="false"/>
          <w:color w:val="000000"/>
          <w:sz w:val="28"/>
        </w:rPr>
        <w:t>
      33. Өзіне қатысты тәртіптік іс жүргізу қаралып отырған судья істі қарау басталғанға дейін Сот жюриінің мүшесіне (мүшелеріне) дәлелді қарсылық мәлімдей алады.</w:t>
      </w:r>
    </w:p>
    <w:bookmarkEnd w:id="92"/>
    <w:bookmarkStart w:name="z237" w:id="93"/>
    <w:p>
      <w:pPr>
        <w:spacing w:after="0"/>
        <w:ind w:left="0"/>
        <w:jc w:val="both"/>
      </w:pPr>
      <w:r>
        <w:rPr>
          <w:rFonts w:ascii="Times New Roman"/>
          <w:b w:val="false"/>
          <w:i w:val="false"/>
          <w:color w:val="000000"/>
          <w:sz w:val="28"/>
        </w:rPr>
        <w:t xml:space="preserve">
      34. Егер Судья жюриінің мүшесi соған қатысты материалдар қаралып отырған судьямен туыстық қатынаста болса, не оның объективтiлiгi мен бейтараптығына күмән туғызатын өзге де жағдайлар болса, отырысқа қатыса алмайды. </w:t>
      </w:r>
    </w:p>
    <w:bookmarkEnd w:id="93"/>
    <w:bookmarkStart w:name="z238" w:id="94"/>
    <w:p>
      <w:pPr>
        <w:spacing w:after="0"/>
        <w:ind w:left="0"/>
        <w:jc w:val="both"/>
      </w:pPr>
      <w:r>
        <w:rPr>
          <w:rFonts w:ascii="Times New Roman"/>
          <w:b w:val="false"/>
          <w:i w:val="false"/>
          <w:color w:val="000000"/>
          <w:sz w:val="28"/>
        </w:rPr>
        <w:t>
      35. Сот жюриінің кез келген мүшесі материалдарды қарауға қатысудан дәлелді түрде өздігінен бас тартатындығы туралы мәлімдей алады.</w:t>
      </w:r>
    </w:p>
    <w:bookmarkEnd w:id="94"/>
    <w:bookmarkStart w:name="z239" w:id="95"/>
    <w:p>
      <w:pPr>
        <w:spacing w:after="0"/>
        <w:ind w:left="0"/>
        <w:jc w:val="both"/>
      </w:pPr>
      <w:r>
        <w:rPr>
          <w:rFonts w:ascii="Times New Roman"/>
          <w:b w:val="false"/>
          <w:i w:val="false"/>
          <w:color w:val="000000"/>
          <w:sz w:val="28"/>
        </w:rPr>
        <w:t xml:space="preserve">
      36. Қарсылық білдіру немесе өздігінен бас тарту туралы мәселені Сот жюриінің мүшелері оған қатысты қарсылық білдіру (өздігінен бас тарту) мәлімделген адамның қатысуынсыз көпшілік дауыспен шешеді. </w:t>
      </w:r>
    </w:p>
    <w:bookmarkEnd w:id="95"/>
    <w:bookmarkStart w:name="z240" w:id="96"/>
    <w:p>
      <w:pPr>
        <w:spacing w:after="0"/>
        <w:ind w:left="0"/>
        <w:jc w:val="both"/>
      </w:pPr>
      <w:r>
        <w:rPr>
          <w:rFonts w:ascii="Times New Roman"/>
          <w:b w:val="false"/>
          <w:i w:val="false"/>
          <w:color w:val="000000"/>
          <w:sz w:val="28"/>
        </w:rPr>
        <w:t>
      Мәлімделген қарсылық білдіру (өздігінен бас тарту) бойынша дауыс берудің нәтижелері отырыс хаттамасында көрсетіледі.</w:t>
      </w:r>
    </w:p>
    <w:bookmarkEnd w:id="96"/>
    <w:bookmarkStart w:name="z241" w:id="97"/>
    <w:p>
      <w:pPr>
        <w:spacing w:after="0"/>
        <w:ind w:left="0"/>
        <w:jc w:val="both"/>
      </w:pPr>
      <w:r>
        <w:rPr>
          <w:rFonts w:ascii="Times New Roman"/>
          <w:b w:val="false"/>
          <w:i w:val="false"/>
          <w:color w:val="000000"/>
          <w:sz w:val="28"/>
        </w:rPr>
        <w:t>
      37. Кворумның болмауына әкелетін қарсылық білдіру (өздігінен бас тарту) қанағаттандырылған жағдайда, Сот жюриінің отырысы басқа уақытқа ауыстырылады, бұл туралы өзіне қатысты материалдар қаралып жатқан судья хабардар етіледі.</w:t>
      </w:r>
    </w:p>
    <w:bookmarkEnd w:id="97"/>
    <w:bookmarkStart w:name="z242" w:id="98"/>
    <w:p>
      <w:pPr>
        <w:spacing w:after="0"/>
        <w:ind w:left="0"/>
        <w:jc w:val="both"/>
      </w:pPr>
      <w:r>
        <w:rPr>
          <w:rFonts w:ascii="Times New Roman"/>
          <w:b w:val="false"/>
          <w:i w:val="false"/>
          <w:color w:val="000000"/>
          <w:sz w:val="28"/>
        </w:rPr>
        <w:t>
      Бұл жағдайда Сот жюриінің мүшесі Сот жюриінің запастағы мүшесімен алмастырылады.</w:t>
      </w:r>
    </w:p>
    <w:bookmarkEnd w:id="98"/>
    <w:bookmarkStart w:name="z243" w:id="99"/>
    <w:p>
      <w:pPr>
        <w:spacing w:after="0"/>
        <w:ind w:left="0"/>
        <w:jc w:val="both"/>
      </w:pPr>
      <w:r>
        <w:rPr>
          <w:rFonts w:ascii="Times New Roman"/>
          <w:b w:val="false"/>
          <w:i w:val="false"/>
          <w:color w:val="000000"/>
          <w:sz w:val="28"/>
        </w:rPr>
        <w:t>
      38. Өзіне қатысты іс қаралып жатқан судья материалдарды зерттеуге қатыса алады, мәні бойынша түсініктемелер беріп, қосымша материалдар ұсына алады, өтінішхат бере алады.</w:t>
      </w:r>
    </w:p>
    <w:bookmarkEnd w:id="99"/>
    <w:bookmarkStart w:name="z244" w:id="100"/>
    <w:p>
      <w:pPr>
        <w:spacing w:after="0"/>
        <w:ind w:left="0"/>
        <w:jc w:val="both"/>
      </w:pPr>
      <w:r>
        <w:rPr>
          <w:rFonts w:ascii="Times New Roman"/>
          <w:b w:val="false"/>
          <w:i w:val="false"/>
          <w:color w:val="000000"/>
          <w:sz w:val="28"/>
        </w:rPr>
        <w:t>
      39. Сот жюриінің отырысына түсініктемелер беру үшін судья жұмыс істейтін соттың төрағасы не тиісті сот алқасының төрағасы, сондай-ақ басқа адамдар қажетті жағдайларда шақырылуы мүмкін.</w:t>
      </w:r>
    </w:p>
    <w:bookmarkEnd w:id="100"/>
    <w:bookmarkStart w:name="z245" w:id="101"/>
    <w:p>
      <w:pPr>
        <w:spacing w:after="0"/>
        <w:ind w:left="0"/>
        <w:jc w:val="both"/>
      </w:pPr>
      <w:r>
        <w:rPr>
          <w:rFonts w:ascii="Times New Roman"/>
          <w:b w:val="false"/>
          <w:i w:val="false"/>
          <w:color w:val="000000"/>
          <w:sz w:val="28"/>
        </w:rPr>
        <w:t xml:space="preserve">
      40. Істі қарау нәтижелері бойынша шешімді Сот жюриінің мүшелері оларға қандай да бір ықпал ету мүмкіндігі болмайтындай жағдайда көпшілік дауыспен қабылдайды. </w:t>
      </w:r>
    </w:p>
    <w:bookmarkEnd w:id="101"/>
    <w:p>
      <w:pPr>
        <w:spacing w:after="0"/>
        <w:ind w:left="0"/>
        <w:jc w:val="both"/>
      </w:pPr>
      <w:r>
        <w:rPr>
          <w:rFonts w:ascii="Times New Roman"/>
          <w:b w:val="false"/>
          <w:i w:val="false"/>
          <w:color w:val="000000"/>
          <w:sz w:val="28"/>
        </w:rPr>
        <w:t>
      Сот жюриінің мүшесі дауыс беруден қалыс қалуға құқылы емес. Дауыстар тең түскен жағдайда, өзіне қатысты тәртіптік іс қаралып отырған судьяның жағдайын жақсартатын шешім қабылданды деп есептеледі.</w:t>
      </w:r>
    </w:p>
    <w:bookmarkStart w:name="z246" w:id="102"/>
    <w:p>
      <w:pPr>
        <w:spacing w:after="0"/>
        <w:ind w:left="0"/>
        <w:jc w:val="both"/>
      </w:pPr>
      <w:r>
        <w:rPr>
          <w:rFonts w:ascii="Times New Roman"/>
          <w:b w:val="false"/>
          <w:i w:val="false"/>
          <w:color w:val="000000"/>
          <w:sz w:val="28"/>
        </w:rPr>
        <w:t xml:space="preserve">
      41. Конституциялық заңның </w:t>
      </w:r>
      <w:r>
        <w:rPr>
          <w:rFonts w:ascii="Times New Roman"/>
          <w:b w:val="false"/>
          <w:i w:val="false"/>
          <w:color w:val="000000"/>
          <w:sz w:val="28"/>
        </w:rPr>
        <w:t>44-1-бабына</w:t>
      </w:r>
      <w:r>
        <w:rPr>
          <w:rFonts w:ascii="Times New Roman"/>
          <w:b w:val="false"/>
          <w:i w:val="false"/>
          <w:color w:val="000000"/>
          <w:sz w:val="28"/>
        </w:rPr>
        <w:t xml:space="preserve"> сәйкес Сот жюриі тәртіптік істі қарау нәтижелері бойынша мынадай шешімдердің бірін шығарады:</w:t>
      </w:r>
    </w:p>
    <w:bookmarkEnd w:id="102"/>
    <w:bookmarkStart w:name="z247" w:id="103"/>
    <w:p>
      <w:pPr>
        <w:spacing w:after="0"/>
        <w:ind w:left="0"/>
        <w:jc w:val="both"/>
      </w:pPr>
      <w:r>
        <w:rPr>
          <w:rFonts w:ascii="Times New Roman"/>
          <w:b w:val="false"/>
          <w:i w:val="false"/>
          <w:color w:val="000000"/>
          <w:sz w:val="28"/>
        </w:rPr>
        <w:t xml:space="preserve">
      1) Конституциялық заңның </w:t>
      </w:r>
      <w:r>
        <w:rPr>
          <w:rFonts w:ascii="Times New Roman"/>
          <w:b w:val="false"/>
          <w:i w:val="false"/>
          <w:color w:val="000000"/>
          <w:sz w:val="28"/>
        </w:rPr>
        <w:t>40-бабының</w:t>
      </w:r>
      <w:r>
        <w:rPr>
          <w:rFonts w:ascii="Times New Roman"/>
          <w:b w:val="false"/>
          <w:i w:val="false"/>
          <w:color w:val="000000"/>
          <w:sz w:val="28"/>
        </w:rPr>
        <w:t xml:space="preserve"> 1-тармағында көзделген тәртіптік жазаны қолдану туралы;</w:t>
      </w:r>
    </w:p>
    <w:bookmarkEnd w:id="103"/>
    <w:bookmarkStart w:name="z248" w:id="104"/>
    <w:p>
      <w:pPr>
        <w:spacing w:after="0"/>
        <w:ind w:left="0"/>
        <w:jc w:val="both"/>
      </w:pPr>
      <w:r>
        <w:rPr>
          <w:rFonts w:ascii="Times New Roman"/>
          <w:b w:val="false"/>
          <w:i w:val="false"/>
          <w:color w:val="000000"/>
          <w:sz w:val="28"/>
        </w:rPr>
        <w:t>
      2) тәртiптiк iс жүргiзудi тоқтату туралы.</w:t>
      </w:r>
    </w:p>
    <w:bookmarkEnd w:id="104"/>
    <w:bookmarkStart w:name="z249" w:id="105"/>
    <w:p>
      <w:pPr>
        <w:spacing w:after="0"/>
        <w:ind w:left="0"/>
        <w:jc w:val="both"/>
      </w:pPr>
      <w:r>
        <w:rPr>
          <w:rFonts w:ascii="Times New Roman"/>
          <w:b w:val="false"/>
          <w:i w:val="false"/>
          <w:color w:val="000000"/>
          <w:sz w:val="28"/>
        </w:rPr>
        <w:t>
      42. Судьяларға тәртiптiк жазаның мына түрлерi қолданылуы мүмкiн:</w:t>
      </w:r>
    </w:p>
    <w:bookmarkEnd w:id="105"/>
    <w:bookmarkStart w:name="z250" w:id="106"/>
    <w:p>
      <w:pPr>
        <w:spacing w:after="0"/>
        <w:ind w:left="0"/>
        <w:jc w:val="both"/>
      </w:pPr>
      <w:r>
        <w:rPr>
          <w:rFonts w:ascii="Times New Roman"/>
          <w:b w:val="false"/>
          <w:i w:val="false"/>
          <w:color w:val="000000"/>
          <w:sz w:val="28"/>
        </w:rPr>
        <w:t>
      1) ескерту;</w:t>
      </w:r>
    </w:p>
    <w:bookmarkEnd w:id="106"/>
    <w:bookmarkStart w:name="z251" w:id="107"/>
    <w:p>
      <w:pPr>
        <w:spacing w:after="0"/>
        <w:ind w:left="0"/>
        <w:jc w:val="both"/>
      </w:pPr>
      <w:r>
        <w:rPr>
          <w:rFonts w:ascii="Times New Roman"/>
          <w:b w:val="false"/>
          <w:i w:val="false"/>
          <w:color w:val="000000"/>
          <w:sz w:val="28"/>
        </w:rPr>
        <w:t>
      2) сөгіс;</w:t>
      </w:r>
    </w:p>
    <w:bookmarkEnd w:id="107"/>
    <w:bookmarkStart w:name="z252" w:id="108"/>
    <w:p>
      <w:pPr>
        <w:spacing w:after="0"/>
        <w:ind w:left="0"/>
        <w:jc w:val="both"/>
      </w:pPr>
      <w:r>
        <w:rPr>
          <w:rFonts w:ascii="Times New Roman"/>
          <w:b w:val="false"/>
          <w:i w:val="false"/>
          <w:color w:val="000000"/>
          <w:sz w:val="28"/>
        </w:rPr>
        <w:t>
      3) қызметтiк мiндеттерiн тиiсiнше атқармағаны үшiн сот төрағасы немесе сот алқасының төрағасы қызметiнен босату;</w:t>
      </w:r>
    </w:p>
    <w:bookmarkEnd w:id="108"/>
    <w:bookmarkStart w:name="z253" w:id="10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Конституциялық заңда</w:t>
      </w:r>
      <w:r>
        <w:rPr>
          <w:rFonts w:ascii="Times New Roman"/>
          <w:b w:val="false"/>
          <w:i w:val="false"/>
          <w:color w:val="000000"/>
          <w:sz w:val="28"/>
        </w:rPr>
        <w:t xml:space="preserve"> көзделген негiздер бойынша судьяны қызметінен босату.</w:t>
      </w:r>
    </w:p>
    <w:bookmarkEnd w:id="109"/>
    <w:bookmarkStart w:name="z254" w:id="110"/>
    <w:p>
      <w:pPr>
        <w:spacing w:after="0"/>
        <w:ind w:left="0"/>
        <w:jc w:val="both"/>
      </w:pPr>
      <w:r>
        <w:rPr>
          <w:rFonts w:ascii="Times New Roman"/>
          <w:b w:val="false"/>
          <w:i w:val="false"/>
          <w:color w:val="000000"/>
          <w:sz w:val="28"/>
        </w:rPr>
        <w:t xml:space="preserve">
      43. Судья жіберген әрбiр тәртiп бұзушылық үшiн Сот жюриі тәртiптiк терiс қылықтың сипатын, судьяның жеке басы туралы деректер мен оның кiнәсiнiң дәрежесiн ескере отырып, бiр ғана тәртiптiк жаза қолданады. </w:t>
      </w:r>
    </w:p>
    <w:bookmarkEnd w:id="110"/>
    <w:bookmarkStart w:name="z255" w:id="111"/>
    <w:p>
      <w:pPr>
        <w:spacing w:after="0"/>
        <w:ind w:left="0"/>
        <w:jc w:val="both"/>
      </w:pPr>
      <w:r>
        <w:rPr>
          <w:rFonts w:ascii="Times New Roman"/>
          <w:b w:val="false"/>
          <w:i w:val="false"/>
          <w:color w:val="000000"/>
          <w:sz w:val="28"/>
        </w:rPr>
        <w:t>
      44. Тәртіптік жаза қолданылған кезде жасалған тәртіптік теріс қылықтың сипаты, жасалуының мән-жайы мен салдары, тәртіптік теріс қылықты жасаған судья кінәсінің түрі, судьяның жеке басы және судьяның іс-әрекеттерінен (әрекетсіздігінен) сот төрелігін жүзеге асыру қағидаттарының, азаматтардың құқықтары мен бостандықтарының, ұйымдардың құқықтары мен заңды мүдделерінің бұзылу дәрежесі ескеріледі.</w:t>
      </w:r>
    </w:p>
    <w:bookmarkEnd w:id="111"/>
    <w:bookmarkStart w:name="z256" w:id="112"/>
    <w:p>
      <w:pPr>
        <w:spacing w:after="0"/>
        <w:ind w:left="0"/>
        <w:jc w:val="both"/>
      </w:pPr>
      <w:r>
        <w:rPr>
          <w:rFonts w:ascii="Times New Roman"/>
          <w:b w:val="false"/>
          <w:i w:val="false"/>
          <w:color w:val="000000"/>
          <w:sz w:val="28"/>
        </w:rPr>
        <w:t>
      45. Тәртіптік жаза қолданылған күнінен бастап бір жыл бойы күшінде болады. Егер жаза қолданылған күннен бастап бір жыл бойына судья жаңа тәртіптік жазаға тартылмаса, онда ол тәртіптік жазаға тартылмаған деп есептеледі.</w:t>
      </w:r>
    </w:p>
    <w:bookmarkEnd w:id="112"/>
    <w:bookmarkStart w:name="z257" w:id="113"/>
    <w:p>
      <w:pPr>
        <w:spacing w:after="0"/>
        <w:ind w:left="0"/>
        <w:jc w:val="both"/>
      </w:pPr>
      <w:r>
        <w:rPr>
          <w:rFonts w:ascii="Times New Roman"/>
          <w:b w:val="false"/>
          <w:i w:val="false"/>
          <w:color w:val="000000"/>
          <w:sz w:val="28"/>
        </w:rPr>
        <w:t>
      Судьяға бірнеше жаза берілген жағдайда, ол уақыты бойынша соңғы жаза берілген күннен бастап бір жыл мерзім өткенге дейін жазаға тартылған болып есептеледі.</w:t>
      </w:r>
    </w:p>
    <w:bookmarkEnd w:id="113"/>
    <w:bookmarkStart w:name="z258" w:id="114"/>
    <w:p>
      <w:pPr>
        <w:spacing w:after="0"/>
        <w:ind w:left="0"/>
        <w:jc w:val="both"/>
      </w:pPr>
      <w:r>
        <w:rPr>
          <w:rFonts w:ascii="Times New Roman"/>
          <w:b w:val="false"/>
          <w:i w:val="false"/>
          <w:color w:val="000000"/>
          <w:sz w:val="28"/>
        </w:rPr>
        <w:t>
      46. Судьяға қатысты тәртіптік іс жүргізуді тоқтату үшін негіздер:</w:t>
      </w:r>
    </w:p>
    <w:bookmarkEnd w:id="114"/>
    <w:p>
      <w:pPr>
        <w:spacing w:after="0"/>
        <w:ind w:left="0"/>
        <w:jc w:val="both"/>
      </w:pPr>
      <w:r>
        <w:rPr>
          <w:rFonts w:ascii="Times New Roman"/>
          <w:b w:val="false"/>
          <w:i w:val="false"/>
          <w:color w:val="000000"/>
          <w:sz w:val="28"/>
        </w:rPr>
        <w:t>
      1) судьяның іс-әрекеттерінде тәртіптік теріс қылық құрамының болмауы;</w:t>
      </w:r>
    </w:p>
    <w:p>
      <w:pPr>
        <w:spacing w:after="0"/>
        <w:ind w:left="0"/>
        <w:jc w:val="both"/>
      </w:pPr>
      <w:r>
        <w:rPr>
          <w:rFonts w:ascii="Times New Roman"/>
          <w:b w:val="false"/>
          <w:i w:val="false"/>
          <w:color w:val="000000"/>
          <w:sz w:val="28"/>
        </w:rPr>
        <w:t>
      2) судьяға қатысты Конституциялық заңның 42-бабының 1-тармағында белгіленген тәртіптік істі қарау мерзімдерінің аяқталуы;</w:t>
      </w:r>
    </w:p>
    <w:p>
      <w:pPr>
        <w:spacing w:after="0"/>
        <w:ind w:left="0"/>
        <w:jc w:val="both"/>
      </w:pPr>
      <w:r>
        <w:rPr>
          <w:rFonts w:ascii="Times New Roman"/>
          <w:b w:val="false"/>
          <w:i w:val="false"/>
          <w:color w:val="000000"/>
          <w:sz w:val="28"/>
        </w:rPr>
        <w:t>
      3) жасалған тәртіптік теріс қылықтың теріс құқықтық салдары болмай, азаматтардың құқықтары мен бостандықтарының, ұйымдардың құқықтары мен заңды мүдделерінің бұзылуына әкеп соқтырмай, маңыздылығы шамалы болып, егер Сот жюриі судьяның іс-әрекеттеріне (әрекетсіздігіне) ауызша мін тағумен шектелу мүмкіндігі туралы тұжырымға келсе;</w:t>
      </w:r>
    </w:p>
    <w:p>
      <w:pPr>
        <w:spacing w:after="0"/>
        <w:ind w:left="0"/>
        <w:jc w:val="both"/>
      </w:pPr>
      <w:r>
        <w:rPr>
          <w:rFonts w:ascii="Times New Roman"/>
          <w:b w:val="false"/>
          <w:i w:val="false"/>
          <w:color w:val="000000"/>
          <w:sz w:val="28"/>
        </w:rPr>
        <w:t xml:space="preserve">
      4) Конституциялық заңның </w:t>
      </w:r>
      <w:r>
        <w:rPr>
          <w:rFonts w:ascii="Times New Roman"/>
          <w:b w:val="false"/>
          <w:i w:val="false"/>
          <w:color w:val="000000"/>
          <w:sz w:val="28"/>
        </w:rPr>
        <w:t>34-бабында</w:t>
      </w:r>
      <w:r>
        <w:rPr>
          <w:rFonts w:ascii="Times New Roman"/>
          <w:b w:val="false"/>
          <w:i w:val="false"/>
          <w:color w:val="000000"/>
          <w:sz w:val="28"/>
        </w:rPr>
        <w:t xml:space="preserve"> көзделген негіздер бойынша судьяны атқаратын лауазымынан босату және сот төрағасының, сот алқасы төрағасының және судьяның өкілеттіктерін тоқтату;</w:t>
      </w:r>
    </w:p>
    <w:p>
      <w:pPr>
        <w:spacing w:after="0"/>
        <w:ind w:left="0"/>
        <w:jc w:val="both"/>
      </w:pPr>
      <w:r>
        <w:rPr>
          <w:rFonts w:ascii="Times New Roman"/>
          <w:b w:val="false"/>
          <w:i w:val="false"/>
          <w:color w:val="000000"/>
          <w:sz w:val="28"/>
        </w:rPr>
        <w:t>
      5) жоғары тұрған сот сатысының тәртіптік іс жүргізуді қозғауға негіз болған сот актісін жоюы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66" w:id="115"/>
    <w:p>
      <w:pPr>
        <w:spacing w:after="0"/>
        <w:ind w:left="0"/>
        <w:jc w:val="both"/>
      </w:pPr>
      <w:r>
        <w:rPr>
          <w:rFonts w:ascii="Times New Roman"/>
          <w:b w:val="false"/>
          <w:i w:val="false"/>
          <w:color w:val="000000"/>
          <w:sz w:val="28"/>
        </w:rPr>
        <w:t xml:space="preserve">
      47. Конституциялық заңның 40-бабы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тармақшаларына</w:t>
      </w:r>
      <w:r>
        <w:rPr>
          <w:rFonts w:ascii="Times New Roman"/>
          <w:b w:val="false"/>
          <w:i w:val="false"/>
          <w:color w:val="000000"/>
          <w:sz w:val="28"/>
        </w:rPr>
        <w:t xml:space="preserve"> сәйкес Сот жюриінің тәртіптік жазаны қолдану туралы шешімі төрағаны, сот алқасының төрағасын және судьяны атқарып отырған қызметінен босату туралы мәселені Жоғары Сот Кеңесінің қарауы үшін негіз болып табылады.</w:t>
      </w:r>
    </w:p>
    <w:bookmarkEnd w:id="115"/>
    <w:bookmarkStart w:name="z267" w:id="116"/>
    <w:p>
      <w:pPr>
        <w:spacing w:after="0"/>
        <w:ind w:left="0"/>
        <w:jc w:val="both"/>
      </w:pPr>
      <w:r>
        <w:rPr>
          <w:rFonts w:ascii="Times New Roman"/>
          <w:b w:val="false"/>
          <w:i w:val="false"/>
          <w:color w:val="000000"/>
          <w:sz w:val="28"/>
        </w:rPr>
        <w:t>
      48. Тәртіптік жаза берілген күннен бастап алты ай өткеннен кейін, судьяның тәртібі мінсіз болып, өзінің қызметтік міндеттерін адал атқарған кезде судьяның өтінішхаты бойынша жаза мерзімінен бұрын алынуы мүмкін.</w:t>
      </w:r>
    </w:p>
    <w:bookmarkEnd w:id="116"/>
    <w:bookmarkStart w:name="z268" w:id="117"/>
    <w:p>
      <w:pPr>
        <w:spacing w:after="0"/>
        <w:ind w:left="0"/>
        <w:jc w:val="both"/>
      </w:pPr>
      <w:r>
        <w:rPr>
          <w:rFonts w:ascii="Times New Roman"/>
          <w:b w:val="false"/>
          <w:i w:val="false"/>
          <w:color w:val="000000"/>
          <w:sz w:val="28"/>
        </w:rPr>
        <w:t>
      49. Сот жюриіне тәртіптік жазаны мерзімінен бұрын алу туралы өтінішхатты судьяның мінсіз тәртібі мен өзінің қызметтік міндеттерін адал атқаратыны туралы тиісті құжаттарды қоса тіркеп, аудандық соттың судьясына, төрағасына, облыстық соттың судьясына қатысты – облыстық соттың төрағасы, облыстық соттың төрағасына, сот алқасының төрағасына, Қазақстан Республикасы Жоғарғы Сотының судьясына, сот алқасының төрағасына қатысты – Қазақстан Республикасы Жоғарғы Сотының Төрағасы ұсынады.</w:t>
      </w:r>
    </w:p>
    <w:bookmarkEnd w:id="117"/>
    <w:bookmarkStart w:name="z269" w:id="118"/>
    <w:p>
      <w:pPr>
        <w:spacing w:after="0"/>
        <w:ind w:left="0"/>
        <w:jc w:val="both"/>
      </w:pPr>
      <w:r>
        <w:rPr>
          <w:rFonts w:ascii="Times New Roman"/>
          <w:b w:val="false"/>
          <w:i w:val="false"/>
          <w:color w:val="000000"/>
          <w:sz w:val="28"/>
        </w:rPr>
        <w:t>
      50. Тәртіптік жазаны мерзімінен бұрын алу туралы судьяның өтінішхатын Сот жюриі тиісті шешім шығарып, материал қарауға түскен сәттен бастап бір ай мерзім ішінде қарауға тиіс.</w:t>
      </w:r>
    </w:p>
    <w:bookmarkEnd w:id="118"/>
    <w:bookmarkStart w:name="z270" w:id="119"/>
    <w:p>
      <w:pPr>
        <w:spacing w:after="0"/>
        <w:ind w:left="0"/>
        <w:jc w:val="both"/>
      </w:pPr>
      <w:r>
        <w:rPr>
          <w:rFonts w:ascii="Times New Roman"/>
          <w:b w:val="false"/>
          <w:i w:val="false"/>
          <w:color w:val="000000"/>
          <w:sz w:val="28"/>
        </w:rPr>
        <w:t>
      51. Сот жюриінің отырысында хаттама жүргізіледі, қажеттігіне қарай аудио-, бейнежазба қолданылады.</w:t>
      </w:r>
    </w:p>
    <w:bookmarkEnd w:id="119"/>
    <w:p>
      <w:pPr>
        <w:spacing w:after="0"/>
        <w:ind w:left="0"/>
        <w:jc w:val="both"/>
      </w:pPr>
      <w:r>
        <w:rPr>
          <w:rFonts w:ascii="Times New Roman"/>
          <w:b w:val="false"/>
          <w:i w:val="false"/>
          <w:color w:val="000000"/>
          <w:sz w:val="28"/>
        </w:rPr>
        <w:t>
      Хаттамаға отырыста төрағалық етуші мен хатшы қол қояды.</w:t>
      </w:r>
    </w:p>
    <w:bookmarkStart w:name="z271" w:id="120"/>
    <w:p>
      <w:pPr>
        <w:spacing w:after="0"/>
        <w:ind w:left="0"/>
        <w:jc w:val="both"/>
      </w:pPr>
      <w:r>
        <w:rPr>
          <w:rFonts w:ascii="Times New Roman"/>
          <w:b w:val="false"/>
          <w:i w:val="false"/>
          <w:color w:val="000000"/>
          <w:sz w:val="28"/>
        </w:rPr>
        <w:t xml:space="preserve">
      52. Cот жюриі шешімдерінің көшірмелері өзіне қатысты шешім қабылданған судьяға, сондай-ақ тиісті облыстық сотқа немесе Жоғарғы Сотқа жіберіледі. </w:t>
      </w:r>
    </w:p>
    <w:bookmarkEnd w:id="120"/>
    <w:p>
      <w:pPr>
        <w:spacing w:after="0"/>
        <w:ind w:left="0"/>
        <w:jc w:val="both"/>
      </w:pPr>
      <w:r>
        <w:rPr>
          <w:rFonts w:ascii="Times New Roman"/>
          <w:b w:val="false"/>
          <w:i w:val="false"/>
          <w:color w:val="000000"/>
          <w:sz w:val="28"/>
        </w:rPr>
        <w:t xml:space="preserve">
      Судьяның тәртіптік теріс қылық жасағаны немесе Конституциялық заңның </w:t>
      </w:r>
      <w:r>
        <w:rPr>
          <w:rFonts w:ascii="Times New Roman"/>
          <w:b w:val="false"/>
          <w:i w:val="false"/>
          <w:color w:val="000000"/>
          <w:sz w:val="28"/>
        </w:rPr>
        <w:t>28-бабында</w:t>
      </w:r>
      <w:r>
        <w:rPr>
          <w:rFonts w:ascii="Times New Roman"/>
          <w:b w:val="false"/>
          <w:i w:val="false"/>
          <w:color w:val="000000"/>
          <w:sz w:val="28"/>
        </w:rPr>
        <w:t xml:space="preserve"> көрсетілген талаптарды орындамағаны үшін судья лауазымынан босату туралы шешімдердің көшірмелері Қазақстан Республикасының Жоғары Сот Кеңесіне жіберіледі. </w:t>
      </w:r>
    </w:p>
    <w:bookmarkStart w:name="z272" w:id="121"/>
    <w:p>
      <w:pPr>
        <w:spacing w:after="0"/>
        <w:ind w:left="0"/>
        <w:jc w:val="left"/>
      </w:pPr>
      <w:r>
        <w:rPr>
          <w:rFonts w:ascii="Times New Roman"/>
          <w:b/>
          <w:i w:val="false"/>
          <w:color w:val="000000"/>
        </w:rPr>
        <w:t xml:space="preserve"> 4. Сот жюриі шешімдерінің күшін жою және қайта қарау</w:t>
      </w:r>
    </w:p>
    <w:bookmarkEnd w:id="121"/>
    <w:bookmarkStart w:name="z273" w:id="122"/>
    <w:p>
      <w:pPr>
        <w:spacing w:after="0"/>
        <w:ind w:left="0"/>
        <w:jc w:val="both"/>
      </w:pPr>
      <w:r>
        <w:rPr>
          <w:rFonts w:ascii="Times New Roman"/>
          <w:b w:val="false"/>
          <w:i w:val="false"/>
          <w:color w:val="000000"/>
          <w:sz w:val="28"/>
        </w:rPr>
        <w:t>
      53. Сот жюриінің шешіміне судья шешімнің көшірмесін алған күннен бастап он жұмыс күнінен кешіктірмей Жоғары Сот Кеңесіне шағымдана алады.</w:t>
      </w:r>
    </w:p>
    <w:bookmarkEnd w:id="122"/>
    <w:bookmarkStart w:name="z274" w:id="123"/>
    <w:p>
      <w:pPr>
        <w:spacing w:after="0"/>
        <w:ind w:left="0"/>
        <w:jc w:val="both"/>
      </w:pPr>
      <w:r>
        <w:rPr>
          <w:rFonts w:ascii="Times New Roman"/>
          <w:b w:val="false"/>
          <w:i w:val="false"/>
          <w:color w:val="000000"/>
          <w:sz w:val="28"/>
        </w:rPr>
        <w:t xml:space="preserve">
      54. Жоғары Сот Кеңесi "Қазақстан Республикасының Жоғары Сот Кеңесі туралы" Заңның 24-бабы </w:t>
      </w:r>
      <w:r>
        <w:rPr>
          <w:rFonts w:ascii="Times New Roman"/>
          <w:b w:val="false"/>
          <w:i w:val="false"/>
          <w:color w:val="000000"/>
          <w:sz w:val="28"/>
        </w:rPr>
        <w:t>3-тармағының</w:t>
      </w:r>
      <w:r>
        <w:rPr>
          <w:rFonts w:ascii="Times New Roman"/>
          <w:b w:val="false"/>
          <w:i w:val="false"/>
          <w:color w:val="000000"/>
          <w:sz w:val="28"/>
        </w:rPr>
        <w:t xml:space="preserve"> 3) тармақшасында көзделген шешімді қабылдаған жағдайда, Сот жюриі істі қайта қарайды.</w:t>
      </w:r>
    </w:p>
    <w:bookmarkEnd w:id="123"/>
    <w:bookmarkStart w:name="z280" w:id="124"/>
    <w:p>
      <w:pPr>
        <w:spacing w:after="0"/>
        <w:ind w:left="0"/>
        <w:jc w:val="both"/>
      </w:pPr>
      <w:r>
        <w:rPr>
          <w:rFonts w:ascii="Times New Roman"/>
          <w:b w:val="false"/>
          <w:i w:val="false"/>
          <w:color w:val="000000"/>
          <w:sz w:val="28"/>
        </w:rPr>
        <w:t>
      54-1. Жоғары тұрған сот сатысы сот ісін қарау кезінде заңдылықты өрескел бұзу фактісі анықталған сот актісінің күшін жойған немесе өзгерткен жағдайда, Сот жюриі судьяның өтініші негізінде тәртіптік жауаптылыққа тарту туралы шешімнің күшін жояды және істі қайта қарайды.</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54-1-тармақпен толықтырылды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81" w:id="125"/>
    <w:p>
      <w:pPr>
        <w:spacing w:after="0"/>
        <w:ind w:left="0"/>
        <w:jc w:val="both"/>
      </w:pPr>
      <w:r>
        <w:rPr>
          <w:rFonts w:ascii="Times New Roman"/>
          <w:b w:val="false"/>
          <w:i w:val="false"/>
          <w:color w:val="000000"/>
          <w:sz w:val="28"/>
        </w:rPr>
        <w:t>
      54-2. Тәртіптік істі қайта қарауды Сот жюриі осы Ереженің 25-47, 51 және 52-тармақтарында көзделген тәртіппен жүзеге асырады.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54-2-тармақпен толықтырылды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75" w:id="126"/>
    <w:p>
      <w:pPr>
        <w:spacing w:after="0"/>
        <w:ind w:left="0"/>
        <w:jc w:val="left"/>
      </w:pPr>
      <w:r>
        <w:rPr>
          <w:rFonts w:ascii="Times New Roman"/>
          <w:b/>
          <w:i w:val="false"/>
          <w:color w:val="000000"/>
        </w:rPr>
        <w:t xml:space="preserve"> 5. Сот жюриінің жұмысын ұйымдастыру</w:t>
      </w:r>
    </w:p>
    <w:bookmarkEnd w:id="126"/>
    <w:bookmarkStart w:name="z276" w:id="127"/>
    <w:p>
      <w:pPr>
        <w:spacing w:after="0"/>
        <w:ind w:left="0"/>
        <w:jc w:val="both"/>
      </w:pPr>
      <w:r>
        <w:rPr>
          <w:rFonts w:ascii="Times New Roman"/>
          <w:b w:val="false"/>
          <w:i w:val="false"/>
          <w:color w:val="000000"/>
          <w:sz w:val="28"/>
        </w:rPr>
        <w:t>
      55. Сот жюриінің қызметiн ұйымдастырудың, оның отырыстарын өткізудің шарттары мен тәртібі, сондай-ақ оның мүшелерінің өкілеттіктерін жүзеге асыруының өзге де мәселелері бойынша Сот жюриінің регламентін Жоғары Сот Кеңесi бекітеді.</w:t>
      </w:r>
    </w:p>
    <w:bookmarkEnd w:id="127"/>
    <w:bookmarkStart w:name="z277" w:id="128"/>
    <w:p>
      <w:pPr>
        <w:spacing w:after="0"/>
        <w:ind w:left="0"/>
        <w:jc w:val="both"/>
      </w:pPr>
      <w:r>
        <w:rPr>
          <w:rFonts w:ascii="Times New Roman"/>
          <w:b w:val="false"/>
          <w:i w:val="false"/>
          <w:color w:val="000000"/>
          <w:sz w:val="28"/>
        </w:rPr>
        <w:t>
      56. Сот жюриінің қызметін ұйымдастырушылық, ақпараттық-талдамалық және өзге де қамтамасыз етуді Жоғары Сот Кеңесінің Аппараты жүзеге асырады.</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2001 жылғы 26 маусымдағы</w:t>
            </w:r>
            <w:r>
              <w:br/>
            </w:r>
            <w:r>
              <w:rPr>
                <w:rFonts w:ascii="Times New Roman"/>
                <w:b w:val="false"/>
                <w:i w:val="false"/>
                <w:color w:val="000000"/>
                <w:sz w:val="20"/>
              </w:rPr>
              <w:t>№ 643 Жарлығымен</w:t>
            </w:r>
            <w:r>
              <w:br/>
            </w:r>
            <w:r>
              <w:rPr>
                <w:rFonts w:ascii="Times New Roman"/>
                <w:b w:val="false"/>
                <w:i w:val="false"/>
                <w:color w:val="000000"/>
                <w:sz w:val="20"/>
              </w:rPr>
              <w:t>БЕКIТIЛГЕН</w:t>
            </w:r>
          </w:p>
        </w:tc>
      </w:tr>
    </w:tbl>
    <w:p>
      <w:pPr>
        <w:spacing w:after="0"/>
        <w:ind w:left="0"/>
        <w:jc w:val="left"/>
      </w:pPr>
      <w:r>
        <w:rPr>
          <w:rFonts w:ascii="Times New Roman"/>
          <w:b/>
          <w:i w:val="false"/>
          <w:color w:val="000000"/>
        </w:rPr>
        <w:t xml:space="preserve"> Судьялардың республикалық және облыстық</w:t>
      </w:r>
      <w:r>
        <w:br/>
      </w:r>
      <w:r>
        <w:rPr>
          <w:rFonts w:ascii="Times New Roman"/>
          <w:b/>
          <w:i w:val="false"/>
          <w:color w:val="000000"/>
        </w:rPr>
        <w:t>тәртiптiк-бiлiктiлiк алқалары туралы</w:t>
      </w:r>
      <w:r>
        <w:br/>
      </w:r>
      <w:r>
        <w:rPr>
          <w:rFonts w:ascii="Times New Roman"/>
          <w:b/>
          <w:i w:val="false"/>
          <w:color w:val="000000"/>
        </w:rPr>
        <w:t>ЕРЕЖЕ</w:t>
      </w:r>
    </w:p>
    <w:p>
      <w:pPr>
        <w:spacing w:after="0"/>
        <w:ind w:left="0"/>
        <w:jc w:val="both"/>
      </w:pPr>
      <w:r>
        <w:rPr>
          <w:rFonts w:ascii="Times New Roman"/>
          <w:b w:val="false"/>
          <w:i w:val="false"/>
          <w:color w:val="ff0000"/>
          <w:sz w:val="28"/>
        </w:rPr>
        <w:t xml:space="preserve">
      Ескерту. Ереже алып тасталды - ҚР Президентінің 2012.05.18 </w:t>
      </w:r>
      <w:r>
        <w:rPr>
          <w:rFonts w:ascii="Times New Roman"/>
          <w:b w:val="false"/>
          <w:i w:val="false"/>
          <w:color w:val="ff0000"/>
          <w:sz w:val="28"/>
        </w:rPr>
        <w:t>№ 329</w:t>
      </w:r>
      <w:r>
        <w:rPr>
          <w:rFonts w:ascii="Times New Roman"/>
          <w:b w:val="false"/>
          <w:i w:val="false"/>
          <w:color w:val="ff0000"/>
          <w:sz w:val="28"/>
        </w:rPr>
        <w:t xml:space="preserve"> Жарлығымен.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2001 жылғы 26 маусымдағы</w:t>
            </w:r>
            <w:r>
              <w:br/>
            </w:r>
            <w:r>
              <w:rPr>
                <w:rFonts w:ascii="Times New Roman"/>
                <w:b w:val="false"/>
                <w:i w:val="false"/>
                <w:color w:val="000000"/>
                <w:sz w:val="20"/>
              </w:rPr>
              <w:t>№ 643 Жарлығымен</w:t>
            </w:r>
            <w:r>
              <w:br/>
            </w:r>
            <w:r>
              <w:rPr>
                <w:rFonts w:ascii="Times New Roman"/>
                <w:b w:val="false"/>
                <w:i w:val="false"/>
                <w:color w:val="000000"/>
                <w:sz w:val="20"/>
              </w:rPr>
              <w:t>БЕКIТIЛГЕН</w:t>
            </w:r>
          </w:p>
        </w:tc>
      </w:tr>
    </w:tbl>
    <w:p>
      <w:pPr>
        <w:spacing w:after="0"/>
        <w:ind w:left="0"/>
        <w:jc w:val="left"/>
      </w:pPr>
      <w:r>
        <w:rPr>
          <w:rFonts w:ascii="Times New Roman"/>
          <w:b/>
          <w:i w:val="false"/>
          <w:color w:val="000000"/>
        </w:rPr>
        <w:t xml:space="preserve"> Қазақстан Республикасы судьяларының бiлiктiлiк</w:t>
      </w:r>
      <w:r>
        <w:br/>
      </w:r>
      <w:r>
        <w:rPr>
          <w:rFonts w:ascii="Times New Roman"/>
          <w:b/>
          <w:i w:val="false"/>
          <w:color w:val="000000"/>
        </w:rPr>
        <w:t>сыныптары туралы</w:t>
      </w:r>
      <w:r>
        <w:br/>
      </w:r>
      <w:r>
        <w:rPr>
          <w:rFonts w:ascii="Times New Roman"/>
          <w:b/>
          <w:i w:val="false"/>
          <w:color w:val="000000"/>
        </w:rPr>
        <w:t>ЕРЕЖЕ</w:t>
      </w:r>
    </w:p>
    <w:p>
      <w:pPr>
        <w:spacing w:after="0"/>
        <w:ind w:left="0"/>
        <w:jc w:val="both"/>
      </w:pPr>
      <w:r>
        <w:rPr>
          <w:rFonts w:ascii="Times New Roman"/>
          <w:b w:val="false"/>
          <w:i w:val="false"/>
          <w:color w:val="ff0000"/>
          <w:sz w:val="28"/>
        </w:rPr>
        <w:t xml:space="preserve">
      Ескерту. Ереже алып тасталды - ҚР Президентінің 2011.04.01 </w:t>
      </w:r>
      <w:r>
        <w:rPr>
          <w:rFonts w:ascii="Times New Roman"/>
          <w:b w:val="false"/>
          <w:i w:val="false"/>
          <w:color w:val="ff0000"/>
          <w:sz w:val="28"/>
        </w:rPr>
        <w:t>№ 1177</w:t>
      </w:r>
      <w:r>
        <w:rPr>
          <w:rFonts w:ascii="Times New Roman"/>
          <w:b w:val="false"/>
          <w:i w:val="false"/>
          <w:color w:val="ff0000"/>
          <w:sz w:val="28"/>
        </w:rPr>
        <w:t xml:space="preserve"> Жарлығымен.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2001 жылғы 26 маусымдағы</w:t>
            </w:r>
            <w:r>
              <w:br/>
            </w:r>
            <w:r>
              <w:rPr>
                <w:rFonts w:ascii="Times New Roman"/>
                <w:b w:val="false"/>
                <w:i w:val="false"/>
                <w:color w:val="000000"/>
                <w:sz w:val="20"/>
              </w:rPr>
              <w:t>№ 643 Жарлығымен</w:t>
            </w:r>
            <w:r>
              <w:br/>
            </w:r>
            <w:r>
              <w:rPr>
                <w:rFonts w:ascii="Times New Roman"/>
                <w:b w:val="false"/>
                <w:i w:val="false"/>
                <w:color w:val="000000"/>
                <w:sz w:val="20"/>
              </w:rPr>
              <w:t>БЕКІТІЛГЕН</w:t>
            </w:r>
          </w:p>
        </w:tc>
      </w:tr>
    </w:tbl>
    <w:bookmarkStart w:name="z155" w:id="129"/>
    <w:p>
      <w:pPr>
        <w:spacing w:after="0"/>
        <w:ind w:left="0"/>
        <w:jc w:val="left"/>
      </w:pPr>
      <w:r>
        <w:rPr>
          <w:rFonts w:ascii="Times New Roman"/>
          <w:b/>
          <w:i w:val="false"/>
          <w:color w:val="000000"/>
        </w:rPr>
        <w:t xml:space="preserve"> Қазақстан Республикасының судьяларына куәліктерді беру</w:t>
      </w:r>
      <w:r>
        <w:br/>
      </w:r>
      <w:r>
        <w:rPr>
          <w:rFonts w:ascii="Times New Roman"/>
          <w:b/>
          <w:i w:val="false"/>
          <w:color w:val="000000"/>
        </w:rPr>
        <w:t>ҚАҒИДАЛАРЫ</w:t>
      </w:r>
    </w:p>
    <w:bookmarkEnd w:id="129"/>
    <w:p>
      <w:pPr>
        <w:spacing w:after="0"/>
        <w:ind w:left="0"/>
        <w:jc w:val="both"/>
      </w:pPr>
      <w:r>
        <w:rPr>
          <w:rFonts w:ascii="Times New Roman"/>
          <w:b w:val="false"/>
          <w:i w:val="false"/>
          <w:color w:val="ff0000"/>
          <w:sz w:val="28"/>
        </w:rPr>
        <w:t xml:space="preserve">
      Ескерту. Жарлық қағидалармен толықтырылды - ҚР Президентінің 2012.05.18 </w:t>
      </w:r>
      <w:r>
        <w:rPr>
          <w:rFonts w:ascii="Times New Roman"/>
          <w:b w:val="false"/>
          <w:i w:val="false"/>
          <w:color w:val="ff0000"/>
          <w:sz w:val="28"/>
        </w:rPr>
        <w:t>№ 329</w:t>
      </w:r>
      <w:r>
        <w:rPr>
          <w:rFonts w:ascii="Times New Roman"/>
          <w:b w:val="false"/>
          <w:i w:val="false"/>
          <w:color w:val="ff0000"/>
          <w:sz w:val="28"/>
        </w:rPr>
        <w:t xml:space="preserve">; алып тасталды – ҚР Президентінің 28.08.2017 </w:t>
      </w:r>
      <w:r>
        <w:rPr>
          <w:rFonts w:ascii="Times New Roman"/>
          <w:b w:val="false"/>
          <w:i w:val="false"/>
          <w:color w:val="ff0000"/>
          <w:sz w:val="28"/>
        </w:rPr>
        <w:t>№ 535</w:t>
      </w:r>
      <w:r>
        <w:rPr>
          <w:rFonts w:ascii="Times New Roman"/>
          <w:b w:val="false"/>
          <w:i w:val="false"/>
          <w:color w:val="ff0000"/>
          <w:sz w:val="28"/>
        </w:rPr>
        <w:t xml:space="preserve"> (алғашқы ресми жарияланған күнінен бастап қолданысқа енгізіледі) Жарлығымен.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2001 жылғы 26 маусымдағы</w:t>
            </w:r>
            <w:r>
              <w:br/>
            </w:r>
            <w:r>
              <w:rPr>
                <w:rFonts w:ascii="Times New Roman"/>
                <w:b w:val="false"/>
                <w:i w:val="false"/>
                <w:color w:val="000000"/>
                <w:sz w:val="20"/>
              </w:rPr>
              <w:t>№ 643 Жарлығымен</w:t>
            </w:r>
            <w:r>
              <w:br/>
            </w:r>
            <w:r>
              <w:rPr>
                <w:rFonts w:ascii="Times New Roman"/>
                <w:b w:val="false"/>
                <w:i w:val="false"/>
                <w:color w:val="000000"/>
                <w:sz w:val="20"/>
              </w:rPr>
              <w:t>БЕКІТІЛГЕН</w:t>
            </w:r>
          </w:p>
        </w:tc>
      </w:tr>
    </w:tbl>
    <w:bookmarkStart w:name="z57" w:id="130"/>
    <w:p>
      <w:pPr>
        <w:spacing w:after="0"/>
        <w:ind w:left="0"/>
        <w:jc w:val="left"/>
      </w:pPr>
      <w:r>
        <w:rPr>
          <w:rFonts w:ascii="Times New Roman"/>
          <w:b/>
          <w:i w:val="false"/>
          <w:color w:val="000000"/>
        </w:rPr>
        <w:t xml:space="preserve"> Қазақстан Республикасы Жоғарғы Сотының жанындағы Сот төрелігінің сапасы жөніндегі комиссия туралы</w:t>
      </w:r>
      <w:r>
        <w:br/>
      </w:r>
      <w:r>
        <w:rPr>
          <w:rFonts w:ascii="Times New Roman"/>
          <w:b/>
          <w:i w:val="false"/>
          <w:color w:val="000000"/>
        </w:rPr>
        <w:t>ЕРЕЖЕ</w:t>
      </w:r>
    </w:p>
    <w:bookmarkEnd w:id="130"/>
    <w:p>
      <w:pPr>
        <w:spacing w:after="0"/>
        <w:ind w:left="0"/>
        <w:jc w:val="both"/>
      </w:pPr>
      <w:r>
        <w:rPr>
          <w:rFonts w:ascii="Times New Roman"/>
          <w:b w:val="false"/>
          <w:i w:val="false"/>
          <w:color w:val="ff0000"/>
          <w:sz w:val="28"/>
        </w:rPr>
        <w:t xml:space="preserve">
      Ескерту. Жарлық Ережемен толықтырылды - ҚР Президентінің 05.04.2019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58" w:id="131"/>
    <w:p>
      <w:pPr>
        <w:spacing w:after="0"/>
        <w:ind w:left="0"/>
        <w:jc w:val="left"/>
      </w:pPr>
      <w:r>
        <w:rPr>
          <w:rFonts w:ascii="Times New Roman"/>
          <w:b/>
          <w:i w:val="false"/>
          <w:color w:val="000000"/>
        </w:rPr>
        <w:t xml:space="preserve"> 1. Жалпы ережелер</w:t>
      </w:r>
    </w:p>
    <w:bookmarkEnd w:id="131"/>
    <w:bookmarkStart w:name="z59" w:id="132"/>
    <w:p>
      <w:pPr>
        <w:spacing w:after="0"/>
        <w:ind w:left="0"/>
        <w:jc w:val="both"/>
      </w:pPr>
      <w:r>
        <w:rPr>
          <w:rFonts w:ascii="Times New Roman"/>
          <w:b w:val="false"/>
          <w:i w:val="false"/>
          <w:color w:val="000000"/>
          <w:sz w:val="28"/>
        </w:rPr>
        <w:t xml:space="preserve">
      1. Осы Қазақстан Республикасы Жоғарғы Сотының жанындағы Сот төрелігінің сапасы жөніндегі комиссия туралы ереже (бұдан әрі - Ереже)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Республикасының Жоғары Сот Кеңесі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 Жоғарғы Сотының жанындағы Сот төрелігінің сапасы жөніндегі комиссияны (бұдан әрі - Комиссия) қалыптастыру мен оның жұмысын ұйымдастыру тәртібін айқындайды.</w:t>
      </w:r>
    </w:p>
    <w:bookmarkEnd w:id="132"/>
    <w:bookmarkStart w:name="z60" w:id="133"/>
    <w:p>
      <w:pPr>
        <w:spacing w:after="0"/>
        <w:ind w:left="0"/>
        <w:jc w:val="both"/>
      </w:pPr>
      <w:r>
        <w:rPr>
          <w:rFonts w:ascii="Times New Roman"/>
          <w:b w:val="false"/>
          <w:i w:val="false"/>
          <w:color w:val="000000"/>
          <w:sz w:val="28"/>
        </w:rPr>
        <w:t xml:space="preserve">
      2. Комиссия судьяның кәсіби қызметін бағалау, судьяның отставкаға құқығын және оны тоқтатуды растау үшін құрылады. </w:t>
      </w:r>
    </w:p>
    <w:bookmarkEnd w:id="133"/>
    <w:bookmarkStart w:name="z61" w:id="134"/>
    <w:p>
      <w:pPr>
        <w:spacing w:after="0"/>
        <w:ind w:left="0"/>
        <w:jc w:val="both"/>
      </w:pPr>
      <w:r>
        <w:rPr>
          <w:rFonts w:ascii="Times New Roman"/>
          <w:b w:val="false"/>
          <w:i w:val="false"/>
          <w:color w:val="000000"/>
          <w:sz w:val="28"/>
        </w:rPr>
        <w:t xml:space="preserve">
      3. Комиссия мүшелері өз қызметінде тәуелсіз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Конституциялық заңды</w:t>
      </w:r>
      <w:r>
        <w:rPr>
          <w:rFonts w:ascii="Times New Roman"/>
          <w:b w:val="false"/>
          <w:i w:val="false"/>
          <w:color w:val="000000"/>
          <w:sz w:val="28"/>
        </w:rPr>
        <w:t>, осы Ережені және Комиссияның Регламентін ғана басшылыққа алады.</w:t>
      </w:r>
    </w:p>
    <w:bookmarkEnd w:id="134"/>
    <w:bookmarkStart w:name="z62" w:id="135"/>
    <w:p>
      <w:pPr>
        <w:spacing w:after="0"/>
        <w:ind w:left="0"/>
        <w:jc w:val="both"/>
      </w:pPr>
      <w:r>
        <w:rPr>
          <w:rFonts w:ascii="Times New Roman"/>
          <w:b w:val="false"/>
          <w:i w:val="false"/>
          <w:color w:val="000000"/>
          <w:sz w:val="28"/>
        </w:rPr>
        <w:t>
      4. Комиссияның қызметіне араласуға және оның мүшелеріне ықпал етуге жол берілмейді. Комиссия мүшесі өзіндегі материалдар мен қабылданған шешімдер бойынша қандай да бір ақпарат беруге құқылы емес.</w:t>
      </w:r>
    </w:p>
    <w:bookmarkEnd w:id="135"/>
    <w:bookmarkStart w:name="z63" w:id="136"/>
    <w:p>
      <w:pPr>
        <w:spacing w:after="0"/>
        <w:ind w:left="0"/>
        <w:jc w:val="left"/>
      </w:pPr>
      <w:r>
        <w:rPr>
          <w:rFonts w:ascii="Times New Roman"/>
          <w:b/>
          <w:i w:val="false"/>
          <w:color w:val="000000"/>
        </w:rPr>
        <w:t xml:space="preserve"> 2. Комиссияны құру тәртібі</w:t>
      </w:r>
    </w:p>
    <w:bookmarkEnd w:id="136"/>
    <w:bookmarkStart w:name="z64" w:id="137"/>
    <w:p>
      <w:pPr>
        <w:spacing w:after="0"/>
        <w:ind w:left="0"/>
        <w:jc w:val="both"/>
      </w:pPr>
      <w:r>
        <w:rPr>
          <w:rFonts w:ascii="Times New Roman"/>
          <w:b w:val="false"/>
          <w:i w:val="false"/>
          <w:color w:val="000000"/>
          <w:sz w:val="28"/>
        </w:rPr>
        <w:t>
      5. Комиссия жеті мүшеден – облыстық соттардың (бұдан әрі – облыстық сот) үш судьясынан, Жоғарғы Соттың (бұдан әрі – Жоғарғы Сот) үш судьясынан және отставкадағы бір судьядан тұрады.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65" w:id="138"/>
    <w:p>
      <w:pPr>
        <w:spacing w:after="0"/>
        <w:ind w:left="0"/>
        <w:jc w:val="both"/>
      </w:pPr>
      <w:r>
        <w:rPr>
          <w:rFonts w:ascii="Times New Roman"/>
          <w:b w:val="false"/>
          <w:i w:val="false"/>
          <w:color w:val="000000"/>
          <w:sz w:val="28"/>
        </w:rPr>
        <w:t>
      6. Комиссия құрамындағы судьялардың кәсіби деңгейі жоғары, абыройы мінсіз және судьялар қауымы арасында беделді болуы тиіс.</w:t>
      </w:r>
    </w:p>
    <w:bookmarkEnd w:id="138"/>
    <w:bookmarkStart w:name="z66" w:id="139"/>
    <w:p>
      <w:pPr>
        <w:spacing w:after="0"/>
        <w:ind w:left="0"/>
        <w:jc w:val="both"/>
      </w:pPr>
      <w:r>
        <w:rPr>
          <w:rFonts w:ascii="Times New Roman"/>
          <w:b w:val="false"/>
          <w:i w:val="false"/>
          <w:color w:val="000000"/>
          <w:sz w:val="28"/>
        </w:rPr>
        <w:t>
      7. Комиссия құрамына Қазақстан Республикасы Жоғарғы Сотының Төрағасы мен сот алқаларының төрағалары, облыстық соттардың төрағалары мен сот алқаларының төрағалары, Қазақстан Республикасы Жоғары Сот Кеңесінің (бұдан әрі – Жоғары Сот Кеңесі), Қазақстан Республикасының Судьялар одағы филиалдарының судья әдебі жөніндегі комиссияларының және Жоғары Сот Кеңесі жанындағы Сот жюриінің мүшелері – судьялар сайлана алмайды.</w:t>
      </w:r>
    </w:p>
    <w:bookmarkEnd w:id="139"/>
    <w:bookmarkStart w:name="z67" w:id="140"/>
    <w:p>
      <w:pPr>
        <w:spacing w:after="0"/>
        <w:ind w:left="0"/>
        <w:jc w:val="both"/>
      </w:pPr>
      <w:r>
        <w:rPr>
          <w:rFonts w:ascii="Times New Roman"/>
          <w:b w:val="false"/>
          <w:i w:val="false"/>
          <w:color w:val="000000"/>
          <w:sz w:val="28"/>
        </w:rPr>
        <w:t>
      8. Комиссия құрамы Жоғарғы Соттың кеңейтілген жалпы отырысында екі жыл мерзімге сайланады.</w:t>
      </w:r>
    </w:p>
    <w:bookmarkEnd w:id="140"/>
    <w:bookmarkStart w:name="z68" w:id="141"/>
    <w:p>
      <w:pPr>
        <w:spacing w:after="0"/>
        <w:ind w:left="0"/>
        <w:jc w:val="both"/>
      </w:pPr>
      <w:r>
        <w:rPr>
          <w:rFonts w:ascii="Times New Roman"/>
          <w:b w:val="false"/>
          <w:i w:val="false"/>
          <w:color w:val="000000"/>
          <w:sz w:val="28"/>
        </w:rPr>
        <w:t>
      9. Облыстық соттардың судьялары ішінен кандидаттар облыстық соттардың кеңейтілген жалпы отырыстарында ұсынылған кандидаттардың қатарынан сайланады.</w:t>
      </w:r>
    </w:p>
    <w:bookmarkEnd w:id="141"/>
    <w:p>
      <w:pPr>
        <w:spacing w:after="0"/>
        <w:ind w:left="0"/>
        <w:jc w:val="both"/>
      </w:pPr>
      <w:r>
        <w:rPr>
          <w:rFonts w:ascii="Times New Roman"/>
          <w:b w:val="false"/>
          <w:i w:val="false"/>
          <w:color w:val="000000"/>
          <w:sz w:val="28"/>
        </w:rPr>
        <w:t>
      Жоғарғы Сот судьяларының және отставкадағы судьялардың ішінен кандидаттарды Жоғарғы Сот Төрағасы балама негізде ұсынады.</w:t>
      </w:r>
    </w:p>
    <w:p>
      <w:pPr>
        <w:spacing w:after="0"/>
        <w:ind w:left="0"/>
        <w:jc w:val="both"/>
      </w:pPr>
      <w:r>
        <w:rPr>
          <w:rFonts w:ascii="Times New Roman"/>
          <w:b w:val="false"/>
          <w:i w:val="false"/>
          <w:color w:val="000000"/>
          <w:sz w:val="28"/>
        </w:rPr>
        <w:t>
      Ашық немесе жасырын дауыс беру арқылы кеңейтілген жалпы отырыс мүшелерінің ең көп дауыс санын жинаған кандидат сайланды деп есептеледі.</w:t>
      </w:r>
    </w:p>
    <w:bookmarkStart w:name="z69" w:id="142"/>
    <w:p>
      <w:pPr>
        <w:spacing w:after="0"/>
        <w:ind w:left="0"/>
        <w:jc w:val="both"/>
      </w:pPr>
      <w:r>
        <w:rPr>
          <w:rFonts w:ascii="Times New Roman"/>
          <w:b w:val="false"/>
          <w:i w:val="false"/>
          <w:color w:val="000000"/>
          <w:sz w:val="28"/>
        </w:rPr>
        <w:t>
      10. Комиссияның құрамына негізгі мүшелерінен басқа тиісті сот сатысынан Комиссияның бір запастағы мүшесі уақытша жоқ болған Комиссияның негізгі мүшесінің міндеттерін атқару үшін сайланады.</w:t>
      </w:r>
    </w:p>
    <w:bookmarkEnd w:id="142"/>
    <w:p>
      <w:pPr>
        <w:spacing w:after="0"/>
        <w:ind w:left="0"/>
        <w:jc w:val="both"/>
      </w:pPr>
      <w:r>
        <w:rPr>
          <w:rFonts w:ascii="Times New Roman"/>
          <w:b w:val="false"/>
          <w:i w:val="false"/>
          <w:color w:val="000000"/>
          <w:sz w:val="28"/>
        </w:rPr>
        <w:t>
      Комиссияның запастағы мүшесі Комиссия шешімінің негізінде оның шығып қалған мүшесінің міндеттерін атқаруға кіріседі.</w:t>
      </w:r>
    </w:p>
    <w:p>
      <w:pPr>
        <w:spacing w:after="0"/>
        <w:ind w:left="0"/>
        <w:jc w:val="both"/>
      </w:pPr>
      <w:r>
        <w:rPr>
          <w:rFonts w:ascii="Times New Roman"/>
          <w:b w:val="false"/>
          <w:i w:val="false"/>
          <w:color w:val="000000"/>
          <w:sz w:val="28"/>
        </w:rPr>
        <w:t>
      Егер тиісті сот сатысынан Комиссияның негізгі немесе запастағы мүшесі болып табылатын судья басқа сот сатысының судьясы болып тағайындалса, осы Ережеде белгіленген тәртіппен қалған мерзімге олардың қосымша сайлауы өткізіледі.</w:t>
      </w:r>
    </w:p>
    <w:bookmarkStart w:name="z70" w:id="143"/>
    <w:p>
      <w:pPr>
        <w:spacing w:after="0"/>
        <w:ind w:left="0"/>
        <w:jc w:val="both"/>
      </w:pPr>
      <w:r>
        <w:rPr>
          <w:rFonts w:ascii="Times New Roman"/>
          <w:b w:val="false"/>
          <w:i w:val="false"/>
          <w:color w:val="000000"/>
          <w:sz w:val="28"/>
        </w:rPr>
        <w:t>
      11. Алғашқы ұйымдастыру отырысында Комиссия құрамы өзінің мүшелерінің қатарынан көпшілік дауыспен Комиссияның төрағасы мен хатшысын сайлайды.</w:t>
      </w:r>
    </w:p>
    <w:bookmarkEnd w:id="143"/>
    <w:bookmarkStart w:name="z71" w:id="144"/>
    <w:p>
      <w:pPr>
        <w:spacing w:after="0"/>
        <w:ind w:left="0"/>
        <w:jc w:val="both"/>
      </w:pPr>
      <w:r>
        <w:rPr>
          <w:rFonts w:ascii="Times New Roman"/>
          <w:b w:val="false"/>
          <w:i w:val="false"/>
          <w:color w:val="000000"/>
          <w:sz w:val="28"/>
        </w:rPr>
        <w:t>
      12. Комиссия төрағасы:</w:t>
      </w:r>
    </w:p>
    <w:bookmarkEnd w:id="144"/>
    <w:p>
      <w:pPr>
        <w:spacing w:after="0"/>
        <w:ind w:left="0"/>
        <w:jc w:val="both"/>
      </w:pPr>
      <w:r>
        <w:rPr>
          <w:rFonts w:ascii="Times New Roman"/>
          <w:b w:val="false"/>
          <w:i w:val="false"/>
          <w:color w:val="000000"/>
          <w:sz w:val="28"/>
        </w:rPr>
        <w:t>
      1) Комиссияға жалпы басшылықты қамтамасыз етеді;</w:t>
      </w:r>
    </w:p>
    <w:p>
      <w:pPr>
        <w:spacing w:after="0"/>
        <w:ind w:left="0"/>
        <w:jc w:val="both"/>
      </w:pPr>
      <w:r>
        <w:rPr>
          <w:rFonts w:ascii="Times New Roman"/>
          <w:b w:val="false"/>
          <w:i w:val="false"/>
          <w:color w:val="000000"/>
          <w:sz w:val="28"/>
        </w:rPr>
        <w:t>
      2) Комиссия отырыстарын шақырады және оларға төрағалық етеді;</w:t>
      </w:r>
    </w:p>
    <w:p>
      <w:pPr>
        <w:spacing w:after="0"/>
        <w:ind w:left="0"/>
        <w:jc w:val="both"/>
      </w:pPr>
      <w:r>
        <w:rPr>
          <w:rFonts w:ascii="Times New Roman"/>
          <w:b w:val="false"/>
          <w:i w:val="false"/>
          <w:color w:val="000000"/>
          <w:sz w:val="28"/>
        </w:rPr>
        <w:t>
      3) Комиссия отырыстарында қарау үшін шығарылатын мәселелерді айқындайды және күн тәртібін бекітеді;</w:t>
      </w:r>
    </w:p>
    <w:p>
      <w:pPr>
        <w:spacing w:after="0"/>
        <w:ind w:left="0"/>
        <w:jc w:val="both"/>
      </w:pPr>
      <w:r>
        <w:rPr>
          <w:rFonts w:ascii="Times New Roman"/>
          <w:b w:val="false"/>
          <w:i w:val="false"/>
          <w:color w:val="000000"/>
          <w:sz w:val="28"/>
        </w:rPr>
        <w:t>
      4) Комиссияның шешімдері мен хаттамаларына қол қояды;</w:t>
      </w:r>
    </w:p>
    <w:p>
      <w:pPr>
        <w:spacing w:after="0"/>
        <w:ind w:left="0"/>
        <w:jc w:val="both"/>
      </w:pPr>
      <w:r>
        <w:rPr>
          <w:rFonts w:ascii="Times New Roman"/>
          <w:b w:val="false"/>
          <w:i w:val="false"/>
          <w:color w:val="000000"/>
          <w:sz w:val="28"/>
        </w:rPr>
        <w:t xml:space="preserve">
      5) Комиссия жұмысының практикасына талдау жасауды және қорытуды ұйымдастырады; </w:t>
      </w:r>
    </w:p>
    <w:p>
      <w:pPr>
        <w:spacing w:after="0"/>
        <w:ind w:left="0"/>
        <w:jc w:val="both"/>
      </w:pPr>
      <w:r>
        <w:rPr>
          <w:rFonts w:ascii="Times New Roman"/>
          <w:b w:val="false"/>
          <w:i w:val="false"/>
          <w:color w:val="000000"/>
          <w:sz w:val="28"/>
        </w:rPr>
        <w:t>
      6) Жоғарғы Соттың кеңейтілген жалпы отырысында Комиссияның атқарған жұмысы туралы ақпаратты ұсынады;</w:t>
      </w:r>
    </w:p>
    <w:p>
      <w:pPr>
        <w:spacing w:after="0"/>
        <w:ind w:left="0"/>
        <w:jc w:val="both"/>
      </w:pPr>
      <w:r>
        <w:rPr>
          <w:rFonts w:ascii="Times New Roman"/>
          <w:b w:val="false"/>
          <w:i w:val="false"/>
          <w:color w:val="000000"/>
          <w:sz w:val="28"/>
        </w:rPr>
        <w:t>
      7) мемлекеттік, қоғамдық және өзге де органдармен, ұйымдармен және лауазымды адамдармен қатынастарда Комиссияның атынан өкілдік етеді;</w:t>
      </w:r>
    </w:p>
    <w:p>
      <w:pPr>
        <w:spacing w:after="0"/>
        <w:ind w:left="0"/>
        <w:jc w:val="both"/>
      </w:pPr>
      <w:r>
        <w:rPr>
          <w:rFonts w:ascii="Times New Roman"/>
          <w:b w:val="false"/>
          <w:i w:val="false"/>
          <w:color w:val="000000"/>
          <w:sz w:val="28"/>
        </w:rPr>
        <w:t>
      8) осы Ережеде көзделген өзге де өкілеттіктерді жүзеге асырады.</w:t>
      </w:r>
    </w:p>
    <w:bookmarkStart w:name="z72" w:id="145"/>
    <w:p>
      <w:pPr>
        <w:spacing w:after="0"/>
        <w:ind w:left="0"/>
        <w:jc w:val="both"/>
      </w:pPr>
      <w:r>
        <w:rPr>
          <w:rFonts w:ascii="Times New Roman"/>
          <w:b w:val="false"/>
          <w:i w:val="false"/>
          <w:color w:val="000000"/>
          <w:sz w:val="28"/>
        </w:rPr>
        <w:t>
      13. Комиссия төрағасы уақытша болмаған жағдайда оның тапсырмасы бойынша төрағаның міндеттерін Комиссия мүшелерінің бірі атқарады.</w:t>
      </w:r>
    </w:p>
    <w:bookmarkEnd w:id="145"/>
    <w:bookmarkStart w:name="z73" w:id="146"/>
    <w:p>
      <w:pPr>
        <w:spacing w:after="0"/>
        <w:ind w:left="0"/>
        <w:jc w:val="both"/>
      </w:pPr>
      <w:r>
        <w:rPr>
          <w:rFonts w:ascii="Times New Roman"/>
          <w:b w:val="false"/>
          <w:i w:val="false"/>
          <w:color w:val="000000"/>
          <w:sz w:val="28"/>
        </w:rPr>
        <w:t>
      14. Комиссия отырыстары қажеттілігіне қарай өткізіледі және оның құрамының жартысынан көбі қатысқан кезде заңды болады.</w:t>
      </w:r>
    </w:p>
    <w:bookmarkEnd w:id="146"/>
    <w:p>
      <w:pPr>
        <w:spacing w:after="0"/>
        <w:ind w:left="0"/>
        <w:jc w:val="both"/>
      </w:pPr>
      <w:r>
        <w:rPr>
          <w:rFonts w:ascii="Times New Roman"/>
          <w:b w:val="false"/>
          <w:i w:val="false"/>
          <w:color w:val="000000"/>
          <w:sz w:val="28"/>
        </w:rPr>
        <w:t>
      Комиссия жұмысы кезінде оның мүшелері Қазақстан Республикасының заңнамасына сәйкес отырыс өткізілетін жерге іссапарға жіберіледі және басқа міндеттерді атқарудан босатылады. Комиссия мүшесі оның отырысына бейнебайланыс режимінде қатыса алады.</w:t>
      </w:r>
    </w:p>
    <w:bookmarkStart w:name="z74" w:id="147"/>
    <w:p>
      <w:pPr>
        <w:spacing w:after="0"/>
        <w:ind w:left="0"/>
        <w:jc w:val="both"/>
      </w:pPr>
      <w:r>
        <w:rPr>
          <w:rFonts w:ascii="Times New Roman"/>
          <w:b w:val="false"/>
          <w:i w:val="false"/>
          <w:color w:val="000000"/>
          <w:sz w:val="28"/>
        </w:rPr>
        <w:t>
      15. Комиссия өз отырыстарын жергілікті соттарға барып өткізуге құқылы.</w:t>
      </w:r>
    </w:p>
    <w:bookmarkEnd w:id="147"/>
    <w:bookmarkStart w:name="z75" w:id="148"/>
    <w:p>
      <w:pPr>
        <w:spacing w:after="0"/>
        <w:ind w:left="0"/>
        <w:jc w:val="both"/>
      </w:pPr>
      <w:r>
        <w:rPr>
          <w:rFonts w:ascii="Times New Roman"/>
          <w:b w:val="false"/>
          <w:i w:val="false"/>
          <w:color w:val="000000"/>
          <w:sz w:val="28"/>
        </w:rPr>
        <w:t>
      16. Комиссия екі судьяны ротациялау негізінде екі жыл мерзімге Жоғары Сот Кеңесінің жанындағы Біліктілік комиссиясына жібереді.</w:t>
      </w:r>
    </w:p>
    <w:bookmarkEnd w:id="148"/>
    <w:p>
      <w:pPr>
        <w:spacing w:after="0"/>
        <w:ind w:left="0"/>
        <w:jc w:val="both"/>
      </w:pPr>
      <w:r>
        <w:rPr>
          <w:rFonts w:ascii="Times New Roman"/>
          <w:b w:val="false"/>
          <w:i w:val="false"/>
          <w:color w:val="000000"/>
          <w:sz w:val="28"/>
        </w:rPr>
        <w:t>
      Жоғары Сот Кеңесінің жанындағы Біліктілік комиссиясының құрамына кандидаттарды Комиссия төрағасы ұсынады.</w:t>
      </w:r>
    </w:p>
    <w:bookmarkStart w:name="z76" w:id="149"/>
    <w:p>
      <w:pPr>
        <w:spacing w:after="0"/>
        <w:ind w:left="0"/>
        <w:jc w:val="both"/>
      </w:pPr>
      <w:r>
        <w:rPr>
          <w:rFonts w:ascii="Times New Roman"/>
          <w:b w:val="false"/>
          <w:i w:val="false"/>
          <w:color w:val="000000"/>
          <w:sz w:val="28"/>
        </w:rPr>
        <w:t>
      17. Жоғары Сот Кеңесінің жанындағы Біліктілік комиссиясының құрамына судьяларды жіберу туралы шешім Комиссия отырысында дауыс беру арқылы қабылданады және Комиссияның дауыс беруге қатысқан мүшелерінің көпшілігі оған дауыс берсе, қабылданды деп саналады. Жіберу туралы шешім Жоғары Сот Кеңесіне үш жұмыс күні ішінде жіберіледі.</w:t>
      </w:r>
    </w:p>
    <w:bookmarkEnd w:id="149"/>
    <w:bookmarkStart w:name="z77" w:id="150"/>
    <w:p>
      <w:pPr>
        <w:spacing w:after="0"/>
        <w:ind w:left="0"/>
        <w:jc w:val="both"/>
      </w:pPr>
      <w:r>
        <w:rPr>
          <w:rFonts w:ascii="Times New Roman"/>
          <w:b w:val="false"/>
          <w:i w:val="false"/>
          <w:color w:val="000000"/>
          <w:sz w:val="28"/>
        </w:rPr>
        <w:t>
      18. Судьяны Комиссия мүшесінің міндеттерін атқарудан босату үшін:</w:t>
      </w:r>
    </w:p>
    <w:bookmarkEnd w:id="150"/>
    <w:p>
      <w:pPr>
        <w:spacing w:after="0"/>
        <w:ind w:left="0"/>
        <w:jc w:val="both"/>
      </w:pPr>
      <w:r>
        <w:rPr>
          <w:rFonts w:ascii="Times New Roman"/>
          <w:b w:val="false"/>
          <w:i w:val="false"/>
          <w:color w:val="000000"/>
          <w:sz w:val="28"/>
        </w:rPr>
        <w:t>
      1) судьяның қызметтен босатылуы, судья өкілеттіктерінің тоқтатылуы не тоқтатыла тұруы;</w:t>
      </w:r>
    </w:p>
    <w:p>
      <w:pPr>
        <w:spacing w:after="0"/>
        <w:ind w:left="0"/>
        <w:jc w:val="both"/>
      </w:pPr>
      <w:r>
        <w:rPr>
          <w:rFonts w:ascii="Times New Roman"/>
          <w:b w:val="false"/>
          <w:i w:val="false"/>
          <w:color w:val="000000"/>
          <w:sz w:val="28"/>
        </w:rPr>
        <w:t>
      2) отставкадағы судьяның отставкасының тоқтатылуы;</w:t>
      </w:r>
    </w:p>
    <w:p>
      <w:pPr>
        <w:spacing w:after="0"/>
        <w:ind w:left="0"/>
        <w:jc w:val="both"/>
      </w:pPr>
      <w:r>
        <w:rPr>
          <w:rFonts w:ascii="Times New Roman"/>
          <w:b w:val="false"/>
          <w:i w:val="false"/>
          <w:color w:val="000000"/>
          <w:sz w:val="28"/>
        </w:rPr>
        <w:t>
      3) судья әдебіне қайшы келетін теріс қылық жасауы;</w:t>
      </w:r>
    </w:p>
    <w:p>
      <w:pPr>
        <w:spacing w:after="0"/>
        <w:ind w:left="0"/>
        <w:jc w:val="both"/>
      </w:pPr>
      <w:r>
        <w:rPr>
          <w:rFonts w:ascii="Times New Roman"/>
          <w:b w:val="false"/>
          <w:i w:val="false"/>
          <w:color w:val="000000"/>
          <w:sz w:val="28"/>
        </w:rPr>
        <w:t>
      4) өкілеттік мерзімінің аяқталуы;</w:t>
      </w:r>
    </w:p>
    <w:p>
      <w:pPr>
        <w:spacing w:after="0"/>
        <w:ind w:left="0"/>
        <w:jc w:val="both"/>
      </w:pPr>
      <w:r>
        <w:rPr>
          <w:rFonts w:ascii="Times New Roman"/>
          <w:b w:val="false"/>
          <w:i w:val="false"/>
          <w:color w:val="000000"/>
          <w:sz w:val="28"/>
        </w:rPr>
        <w:t>
      5) өз қалауы негіз болып табылады.</w:t>
      </w:r>
    </w:p>
    <w:bookmarkStart w:name="z78" w:id="151"/>
    <w:p>
      <w:pPr>
        <w:spacing w:after="0"/>
        <w:ind w:left="0"/>
        <w:jc w:val="left"/>
      </w:pPr>
      <w:r>
        <w:rPr>
          <w:rFonts w:ascii="Times New Roman"/>
          <w:b/>
          <w:i w:val="false"/>
          <w:color w:val="000000"/>
        </w:rPr>
        <w:t xml:space="preserve"> 3. Судьяның кәсіби қызметіне бағалау жүргізу тәртібі</w:t>
      </w:r>
    </w:p>
    <w:bookmarkEnd w:id="151"/>
    <w:bookmarkStart w:name="z79" w:id="152"/>
    <w:p>
      <w:pPr>
        <w:spacing w:after="0"/>
        <w:ind w:left="0"/>
        <w:jc w:val="both"/>
      </w:pPr>
      <w:r>
        <w:rPr>
          <w:rFonts w:ascii="Times New Roman"/>
          <w:b w:val="false"/>
          <w:i w:val="false"/>
          <w:color w:val="000000"/>
          <w:sz w:val="28"/>
        </w:rPr>
        <w:t xml:space="preserve">
      19. Судьяның кәсіби қызметін бағалау деп оның кәсіби білімі мен оларды сот төрелігін жүзеге асыруда қолдана білу деңгейін, сот қызметінің нәтижелерін, судьяның іскерлік және адамгершілік қасиеттерін бағалау және оның </w:t>
      </w:r>
      <w:r>
        <w:rPr>
          <w:rFonts w:ascii="Times New Roman"/>
          <w:b w:val="false"/>
          <w:i w:val="false"/>
          <w:color w:val="000000"/>
          <w:sz w:val="28"/>
        </w:rPr>
        <w:t>Конституциялық заң</w:t>
      </w:r>
      <w:r>
        <w:rPr>
          <w:rFonts w:ascii="Times New Roman"/>
          <w:b w:val="false"/>
          <w:i w:val="false"/>
          <w:color w:val="000000"/>
          <w:sz w:val="28"/>
        </w:rPr>
        <w:t xml:space="preserve"> мен судья әдебі кодексінде қойылатын талаптарға сәйкестігі танылады.</w:t>
      </w:r>
    </w:p>
    <w:bookmarkEnd w:id="152"/>
    <w:bookmarkStart w:name="z80" w:id="153"/>
    <w:p>
      <w:pPr>
        <w:spacing w:after="0"/>
        <w:ind w:left="0"/>
        <w:jc w:val="both"/>
      </w:pPr>
      <w:r>
        <w:rPr>
          <w:rFonts w:ascii="Times New Roman"/>
          <w:b w:val="false"/>
          <w:i w:val="false"/>
          <w:color w:val="000000"/>
          <w:sz w:val="28"/>
        </w:rPr>
        <w:t>
      20. Судьяның кәсіби қызметін бағалау судьялар корпусының сапалық құрамын жақсарту, кәсіби біліктілігінің өсуін ынталандыру, сот істерін қарау кезінде заңдылықты нығайтуға жауапкершілігін арттыру, судьяның өзін-өзі кәсіби жетілдіру салаларын анықтау үшін оның әлсіз және күшті жақтарын анықтау мақсатында жүргізіледі.</w:t>
      </w:r>
    </w:p>
    <w:bookmarkEnd w:id="153"/>
    <w:p>
      <w:pPr>
        <w:spacing w:after="0"/>
        <w:ind w:left="0"/>
        <w:jc w:val="both"/>
      </w:pPr>
      <w:r>
        <w:rPr>
          <w:rFonts w:ascii="Times New Roman"/>
          <w:b w:val="false"/>
          <w:i w:val="false"/>
          <w:color w:val="000000"/>
          <w:sz w:val="28"/>
        </w:rPr>
        <w:t>
      Судьяның кәсіби қызметін бағалауды жүргізген кезде судьялардың тәуелсіздігі қағидаттары бұзылмауы тиіс.</w:t>
      </w:r>
    </w:p>
    <w:bookmarkStart w:name="z81" w:id="154"/>
    <w:p>
      <w:pPr>
        <w:spacing w:after="0"/>
        <w:ind w:left="0"/>
        <w:jc w:val="both"/>
      </w:pPr>
      <w:r>
        <w:rPr>
          <w:rFonts w:ascii="Times New Roman"/>
          <w:b w:val="false"/>
          <w:i w:val="false"/>
          <w:color w:val="000000"/>
          <w:sz w:val="28"/>
        </w:rPr>
        <w:t>
      21. Кәсіби қызметті бағалау:</w:t>
      </w:r>
    </w:p>
    <w:bookmarkEnd w:id="154"/>
    <w:p>
      <w:pPr>
        <w:spacing w:after="0"/>
        <w:ind w:left="0"/>
        <w:jc w:val="both"/>
      </w:pPr>
      <w:r>
        <w:rPr>
          <w:rFonts w:ascii="Times New Roman"/>
          <w:b w:val="false"/>
          <w:i w:val="false"/>
          <w:color w:val="000000"/>
          <w:sz w:val="28"/>
        </w:rPr>
        <w:t>
      1) судья лауазымындағы жұмысының бір жылғы нәтижелері бойынша алғаш рет;</w:t>
      </w:r>
    </w:p>
    <w:p>
      <w:pPr>
        <w:spacing w:after="0"/>
        <w:ind w:left="0"/>
        <w:jc w:val="both"/>
      </w:pPr>
      <w:r>
        <w:rPr>
          <w:rFonts w:ascii="Times New Roman"/>
          <w:b w:val="false"/>
          <w:i w:val="false"/>
          <w:color w:val="000000"/>
          <w:sz w:val="28"/>
        </w:rPr>
        <w:t>
      2) судья лауазымындағы жұмысында әрбір бес жыл сайын мерзімді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Жиырма жыл және одан да көп судьялық өтілі бар судьялар кәсіби қызметті мерзімді бағалаудан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82" w:id="155"/>
    <w:p>
      <w:pPr>
        <w:spacing w:after="0"/>
        <w:ind w:left="0"/>
        <w:jc w:val="both"/>
      </w:pPr>
      <w:r>
        <w:rPr>
          <w:rFonts w:ascii="Times New Roman"/>
          <w:b w:val="false"/>
          <w:i w:val="false"/>
          <w:color w:val="000000"/>
          <w:sz w:val="28"/>
        </w:rPr>
        <w:t>
      22. Судьяның кәсіби қызметін алғаш рет бағалау судья лауазымында үзіліссіз болған бір жыл өткен соң жүргізіледі.</w:t>
      </w:r>
    </w:p>
    <w:bookmarkEnd w:id="155"/>
    <w:bookmarkStart w:name="z83" w:id="156"/>
    <w:p>
      <w:pPr>
        <w:spacing w:after="0"/>
        <w:ind w:left="0"/>
        <w:jc w:val="both"/>
      </w:pPr>
      <w:r>
        <w:rPr>
          <w:rFonts w:ascii="Times New Roman"/>
          <w:b w:val="false"/>
          <w:i w:val="false"/>
          <w:color w:val="000000"/>
          <w:sz w:val="28"/>
        </w:rPr>
        <w:t>
      23. Судьяның кәсіби қызметін мерзімді бағалау оның судья лауазымында үзіліссіз болған әрбір келесі бес жыл өткен сайын жүргізіледі. Судьяның кәсіби қызметін мерзімді бағалау көрсетілген мерзім басталған күнінен бастап алты айдан кешіктірілмей өткізілуі тиіс.</w:t>
      </w:r>
    </w:p>
    <w:bookmarkEnd w:id="156"/>
    <w:bookmarkStart w:name="z84" w:id="157"/>
    <w:p>
      <w:pPr>
        <w:spacing w:after="0"/>
        <w:ind w:left="0"/>
        <w:jc w:val="both"/>
      </w:pPr>
      <w:r>
        <w:rPr>
          <w:rFonts w:ascii="Times New Roman"/>
          <w:b w:val="false"/>
          <w:i w:val="false"/>
          <w:color w:val="000000"/>
          <w:sz w:val="28"/>
        </w:rPr>
        <w:t>
      24. Судья жұмысының нәтижелері мынадай:</w:t>
      </w:r>
    </w:p>
    <w:bookmarkEnd w:id="157"/>
    <w:p>
      <w:pPr>
        <w:spacing w:after="0"/>
        <w:ind w:left="0"/>
        <w:jc w:val="both"/>
      </w:pPr>
      <w:r>
        <w:rPr>
          <w:rFonts w:ascii="Times New Roman"/>
          <w:b w:val="false"/>
          <w:i w:val="false"/>
          <w:color w:val="000000"/>
          <w:sz w:val="28"/>
        </w:rPr>
        <w:t>
      1) сот төрелігін жүзеге асыру сапасының көрсеткіштері;</w:t>
      </w:r>
    </w:p>
    <w:p>
      <w:pPr>
        <w:spacing w:after="0"/>
        <w:ind w:left="0"/>
        <w:jc w:val="both"/>
      </w:pPr>
      <w:r>
        <w:rPr>
          <w:rFonts w:ascii="Times New Roman"/>
          <w:b w:val="false"/>
          <w:i w:val="false"/>
          <w:color w:val="000000"/>
          <w:sz w:val="28"/>
        </w:rPr>
        <w:t>
      2) судья әдебі нормалары мен еңбек тәртібін сақтауы өлшемшарттарының негізінде бағаланады.</w:t>
      </w:r>
    </w:p>
    <w:p>
      <w:pPr>
        <w:spacing w:after="0"/>
        <w:ind w:left="0"/>
        <w:jc w:val="both"/>
      </w:pPr>
      <w:r>
        <w:rPr>
          <w:rFonts w:ascii="Times New Roman"/>
          <w:b w:val="false"/>
          <w:i w:val="false"/>
          <w:color w:val="000000"/>
          <w:sz w:val="28"/>
        </w:rPr>
        <w:t>
      Бағалау рәсімінің шеңберінде судьяның біліктілігін тексеру, оның ішінде жазбаша эссе және (немесе) кейстік міндеттерді шешу арқылы тексеру жүргізілуі мүмкін.</w:t>
      </w:r>
    </w:p>
    <w:p>
      <w:pPr>
        <w:spacing w:after="0"/>
        <w:ind w:left="0"/>
        <w:jc w:val="both"/>
      </w:pPr>
      <w:r>
        <w:rPr>
          <w:rFonts w:ascii="Times New Roman"/>
          <w:b w:val="false"/>
          <w:i w:val="false"/>
          <w:color w:val="000000"/>
          <w:sz w:val="28"/>
        </w:rPr>
        <w:t>
      Сот төрелігін жүзеге асыру сапасының көрсеткіштері, деректерді жинау әдістері мен рәсімдері Жоғары Сот Кеңесімен алдын ала келісілгеннен кейін Жоғарғы Соттың жалпы отырысы бекітетін Судьяның кәсіби қызметіне бағалау жүргізу әдістемесімен айқындалады және Жоғарғы Соттың интернет-ресурсында жарияланады.</w:t>
      </w:r>
    </w:p>
    <w:p>
      <w:pPr>
        <w:spacing w:after="0"/>
        <w:ind w:left="0"/>
        <w:jc w:val="both"/>
      </w:pPr>
      <w:r>
        <w:rPr>
          <w:rFonts w:ascii="Times New Roman"/>
          <w:b w:val="false"/>
          <w:i w:val="false"/>
          <w:color w:val="000000"/>
          <w:sz w:val="28"/>
        </w:rPr>
        <w:t>
      Судья әдебі нормаларын сақтау жөніндегі материалдарды Судьялар одағы филиалдарының судья әдебі жөніндегі тиісті комиссиялары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85" w:id="158"/>
    <w:p>
      <w:pPr>
        <w:spacing w:after="0"/>
        <w:ind w:left="0"/>
        <w:jc w:val="both"/>
      </w:pPr>
      <w:r>
        <w:rPr>
          <w:rFonts w:ascii="Times New Roman"/>
          <w:b w:val="false"/>
          <w:i w:val="false"/>
          <w:color w:val="000000"/>
          <w:sz w:val="28"/>
        </w:rPr>
        <w:t>
      25. Комиссияның қызметін қамтамасыз ететін сот әкімшілігі саласындағы уәкілетті мемлекеттік органның (бұдан әрі – уәкілетті орган) құрылымдық бөлімшесі судьяның кәсіби қызметіне бағалау жүргізу үшін ақпарат жинауды жүзеге асырады.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86" w:id="159"/>
    <w:p>
      <w:pPr>
        <w:spacing w:after="0"/>
        <w:ind w:left="0"/>
        <w:jc w:val="both"/>
      </w:pPr>
      <w:r>
        <w:rPr>
          <w:rFonts w:ascii="Times New Roman"/>
          <w:b w:val="false"/>
          <w:i w:val="false"/>
          <w:color w:val="000000"/>
          <w:sz w:val="28"/>
        </w:rPr>
        <w:t>
      26. Кәсіби қызметі бағаланатын судья Комиссия отырысынан күнтізбелік бес күн бұрын оған қатысты Комиссияның қарауына шығарылатын материалдармен танысуы тиіс.</w:t>
      </w:r>
    </w:p>
    <w:bookmarkEnd w:id="159"/>
    <w:bookmarkStart w:name="z87" w:id="160"/>
    <w:p>
      <w:pPr>
        <w:spacing w:after="0"/>
        <w:ind w:left="0"/>
        <w:jc w:val="both"/>
      </w:pPr>
      <w:r>
        <w:rPr>
          <w:rFonts w:ascii="Times New Roman"/>
          <w:b w:val="false"/>
          <w:i w:val="false"/>
          <w:color w:val="000000"/>
          <w:sz w:val="28"/>
        </w:rPr>
        <w:t xml:space="preserve">
      27. Судьяның кәсіби қызметіне бағалау жүргізу басталғанға дейін Комиссия қажет болған кезде қосымша құжаттар мен материалдарды, оның ішінде судья қараған кезде заңды бұзуға, оның ішінде өрескел бұзуға жол берген сот істерін талап етіп, тексеру жүргізеді. </w:t>
      </w:r>
    </w:p>
    <w:bookmarkEnd w:id="160"/>
    <w:p>
      <w:pPr>
        <w:spacing w:after="0"/>
        <w:ind w:left="0"/>
        <w:jc w:val="both"/>
      </w:pPr>
      <w:r>
        <w:rPr>
          <w:rFonts w:ascii="Times New Roman"/>
          <w:b w:val="false"/>
          <w:i w:val="false"/>
          <w:color w:val="000000"/>
          <w:sz w:val="28"/>
        </w:rPr>
        <w:t>
      Комиссия төрағасы тексеру жүргізуді Комиссия мүшелерінің біріне тапсырады.</w:t>
      </w:r>
    </w:p>
    <w:bookmarkStart w:name="z88" w:id="161"/>
    <w:p>
      <w:pPr>
        <w:spacing w:after="0"/>
        <w:ind w:left="0"/>
        <w:jc w:val="both"/>
      </w:pPr>
      <w:r>
        <w:rPr>
          <w:rFonts w:ascii="Times New Roman"/>
          <w:b w:val="false"/>
          <w:i w:val="false"/>
          <w:color w:val="000000"/>
          <w:sz w:val="28"/>
        </w:rPr>
        <w:t>
      28. Комиссияның қарауына келіп түскен материалдарды қабылдауды, кәсіби қызметі бағалануға жататын судьяларға хабарлауды, сондай-ақ комиссия мүшелеріне отырыстың күні, уақыты мен өткізілетін орны туралы хабардар етуді Комиссия қызметін қамтамасыз ететін уәкілетті органның құрылымдық бөлімшесі жүзеге асырады.</w:t>
      </w:r>
    </w:p>
    <w:bookmarkEnd w:id="161"/>
    <w:bookmarkStart w:name="z89" w:id="162"/>
    <w:p>
      <w:pPr>
        <w:spacing w:after="0"/>
        <w:ind w:left="0"/>
        <w:jc w:val="both"/>
      </w:pPr>
      <w:r>
        <w:rPr>
          <w:rFonts w:ascii="Times New Roman"/>
          <w:b w:val="false"/>
          <w:i w:val="false"/>
          <w:color w:val="000000"/>
          <w:sz w:val="28"/>
        </w:rPr>
        <w:t>
      29. Кәсіби қызметті бағалау бойынша Комиссия отырысы кәсіби қызметі бағаланатын судьяның міндетті түрде қатысуымен өткізіледі. Судьяның Комиссия отырысына қатысуы бейнебайланыс режимінде қамтамасыз етілуі мүмкін.</w:t>
      </w:r>
    </w:p>
    <w:bookmarkEnd w:id="162"/>
    <w:p>
      <w:pPr>
        <w:spacing w:after="0"/>
        <w:ind w:left="0"/>
        <w:jc w:val="both"/>
      </w:pPr>
      <w:r>
        <w:rPr>
          <w:rFonts w:ascii="Times New Roman"/>
          <w:b w:val="false"/>
          <w:i w:val="false"/>
          <w:color w:val="000000"/>
          <w:sz w:val="28"/>
        </w:rPr>
        <w:t>
      Комиссия отырысында хаттама жүргізіледі.</w:t>
      </w:r>
    </w:p>
    <w:bookmarkStart w:name="z90" w:id="163"/>
    <w:p>
      <w:pPr>
        <w:spacing w:after="0"/>
        <w:ind w:left="0"/>
        <w:jc w:val="both"/>
      </w:pPr>
      <w:r>
        <w:rPr>
          <w:rFonts w:ascii="Times New Roman"/>
          <w:b w:val="false"/>
          <w:i w:val="false"/>
          <w:color w:val="000000"/>
          <w:sz w:val="28"/>
        </w:rPr>
        <w:t>
      30. Комиссия судьяның кәсіби қызметін бағалау нәтижелері бойынша мынадай шешімдердің бірін шығарады:</w:t>
      </w:r>
    </w:p>
    <w:bookmarkEnd w:id="163"/>
    <w:p>
      <w:pPr>
        <w:spacing w:after="0"/>
        <w:ind w:left="0"/>
        <w:jc w:val="both"/>
      </w:pPr>
      <w:r>
        <w:rPr>
          <w:rFonts w:ascii="Times New Roman"/>
          <w:b w:val="false"/>
          <w:i w:val="false"/>
          <w:color w:val="000000"/>
          <w:sz w:val="28"/>
        </w:rPr>
        <w:t>
      1) атқаратын лауазымына сай деп тану;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жоғары тұрған лауазымға (жоғары тұрған сот сатысына) кадр резервіне қоюға ұсыным жасау;</w:t>
      </w:r>
    </w:p>
    <w:p>
      <w:pPr>
        <w:spacing w:after="0"/>
        <w:ind w:left="0"/>
        <w:jc w:val="both"/>
      </w:pPr>
      <w:r>
        <w:rPr>
          <w:rFonts w:ascii="Times New Roman"/>
          <w:b w:val="false"/>
          <w:i w:val="false"/>
          <w:color w:val="000000"/>
          <w:sz w:val="28"/>
        </w:rPr>
        <w:t>
      4) басқа сотқа, басқа мамандануға ауыстыру туралы;</w:t>
      </w:r>
    </w:p>
    <w:p>
      <w:pPr>
        <w:spacing w:after="0"/>
        <w:ind w:left="0"/>
        <w:jc w:val="both"/>
      </w:pPr>
      <w:r>
        <w:rPr>
          <w:rFonts w:ascii="Times New Roman"/>
          <w:b w:val="false"/>
          <w:i w:val="false"/>
          <w:color w:val="000000"/>
          <w:sz w:val="28"/>
        </w:rPr>
        <w:t>
      5) кәсіби жарамсыздығына орай атқаратын лауазымына сай келмейді деп тану;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төрелігінің сапасы жөніндегі комиссияның осы тармақтың бірінші бөлігінің 3) тармақшасында көзделген шешімі ұсынымдық сипатта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91" w:id="164"/>
    <w:p>
      <w:pPr>
        <w:spacing w:after="0"/>
        <w:ind w:left="0"/>
        <w:jc w:val="both"/>
      </w:pPr>
      <w:r>
        <w:rPr>
          <w:rFonts w:ascii="Times New Roman"/>
          <w:b w:val="false"/>
          <w:i w:val="false"/>
          <w:color w:val="000000"/>
          <w:sz w:val="28"/>
        </w:rPr>
        <w:t>
      31. Кәсіби қызметті бағалау нәтижелері бойынша судьяны кәсіби жарамсыздығына байланысты атқаратын лауазымына сай келмейді деп тану туралы Комиссияның шешімі Жоғары Сот Кеңесінің судьяны атқарып отырған лауазымынан босату туралы мәселені қарауы үшін негіз болып табылады.</w:t>
      </w:r>
    </w:p>
    <w:bookmarkEnd w:id="164"/>
    <w:p>
      <w:pPr>
        <w:spacing w:after="0"/>
        <w:ind w:left="0"/>
        <w:jc w:val="both"/>
      </w:pPr>
      <w:r>
        <w:rPr>
          <w:rFonts w:ascii="Times New Roman"/>
          <w:b w:val="false"/>
          <w:i w:val="false"/>
          <w:color w:val="000000"/>
          <w:sz w:val="28"/>
        </w:rPr>
        <w:t>
      Кәсіби қызметті мерзімді бағалау нәтижелері бойынша судьяны басқа сотқа ауыстыру туралы Комиссияның шешімі Жоғары Сот Кеңесінің судьяны басқа сотқа ауыстыру туралы, ал ауысудан бас тартқан жағдайда судьяны атқарып отырған лауазымынан босату туралы мәселені қарауы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92" w:id="165"/>
    <w:p>
      <w:pPr>
        <w:spacing w:after="0"/>
        <w:ind w:left="0"/>
        <w:jc w:val="both"/>
      </w:pPr>
      <w:r>
        <w:rPr>
          <w:rFonts w:ascii="Times New Roman"/>
          <w:b w:val="false"/>
          <w:i w:val="false"/>
          <w:color w:val="000000"/>
          <w:sz w:val="28"/>
        </w:rPr>
        <w:t>
      32. Комиссияның шешімі көпшілік дауыспен қабылданады. Комиссия мүшелерінің дауыс беруден қалыс қалуға құқығы жоқ. Дауыстар тең түскен жағдайда, өзіне қатысты материалдар қаралып отырған судьяның жағдайын жақсартатын шешім қабылданды деп есептеледі.</w:t>
      </w:r>
    </w:p>
    <w:bookmarkEnd w:id="165"/>
    <w:bookmarkStart w:name="z93" w:id="166"/>
    <w:p>
      <w:pPr>
        <w:spacing w:after="0"/>
        <w:ind w:left="0"/>
        <w:jc w:val="both"/>
      </w:pPr>
      <w:r>
        <w:rPr>
          <w:rFonts w:ascii="Times New Roman"/>
          <w:b w:val="false"/>
          <w:i w:val="false"/>
          <w:color w:val="000000"/>
          <w:sz w:val="28"/>
        </w:rPr>
        <w:t>
      33. Комиссия мүшесі қабылданып отырған шешіммен келіспеген жағдайда ерекше пікірін жазбаша көрсетуге құқылы, ол шешімге қоса беріледі.</w:t>
      </w:r>
    </w:p>
    <w:bookmarkEnd w:id="166"/>
    <w:bookmarkStart w:name="z94" w:id="167"/>
    <w:p>
      <w:pPr>
        <w:spacing w:after="0"/>
        <w:ind w:left="0"/>
        <w:jc w:val="both"/>
      </w:pPr>
      <w:r>
        <w:rPr>
          <w:rFonts w:ascii="Times New Roman"/>
          <w:b w:val="false"/>
          <w:i w:val="false"/>
          <w:color w:val="000000"/>
          <w:sz w:val="28"/>
        </w:rPr>
        <w:t>
      34. Комиссияның хаттамалық шешімінде:</w:t>
      </w:r>
    </w:p>
    <w:bookmarkEnd w:id="167"/>
    <w:p>
      <w:pPr>
        <w:spacing w:after="0"/>
        <w:ind w:left="0"/>
        <w:jc w:val="both"/>
      </w:pPr>
      <w:r>
        <w:rPr>
          <w:rFonts w:ascii="Times New Roman"/>
          <w:b w:val="false"/>
          <w:i w:val="false"/>
          <w:color w:val="000000"/>
          <w:sz w:val="28"/>
        </w:rPr>
        <w:t>
      1) Комиссияның құрамы;</w:t>
      </w:r>
    </w:p>
    <w:p>
      <w:pPr>
        <w:spacing w:after="0"/>
        <w:ind w:left="0"/>
        <w:jc w:val="both"/>
      </w:pPr>
      <w:r>
        <w:rPr>
          <w:rFonts w:ascii="Times New Roman"/>
          <w:b w:val="false"/>
          <w:i w:val="false"/>
          <w:color w:val="000000"/>
          <w:sz w:val="28"/>
        </w:rPr>
        <w:t>
      2) материалдарды қарау орны және уақыты;</w:t>
      </w:r>
    </w:p>
    <w:p>
      <w:pPr>
        <w:spacing w:after="0"/>
        <w:ind w:left="0"/>
        <w:jc w:val="both"/>
      </w:pPr>
      <w:r>
        <w:rPr>
          <w:rFonts w:ascii="Times New Roman"/>
          <w:b w:val="false"/>
          <w:i w:val="false"/>
          <w:color w:val="000000"/>
          <w:sz w:val="28"/>
        </w:rPr>
        <w:t>
      3) кәсіби қызметі бағаланған судья;</w:t>
      </w:r>
    </w:p>
    <w:p>
      <w:pPr>
        <w:spacing w:after="0"/>
        <w:ind w:left="0"/>
        <w:jc w:val="both"/>
      </w:pPr>
      <w:r>
        <w:rPr>
          <w:rFonts w:ascii="Times New Roman"/>
          <w:b w:val="false"/>
          <w:i w:val="false"/>
          <w:color w:val="000000"/>
          <w:sz w:val="28"/>
        </w:rPr>
        <w:t>
      4) Комиссия отырысында материалды қарау негіздері;</w:t>
      </w:r>
    </w:p>
    <w:p>
      <w:pPr>
        <w:spacing w:after="0"/>
        <w:ind w:left="0"/>
        <w:jc w:val="both"/>
      </w:pPr>
      <w:r>
        <w:rPr>
          <w:rFonts w:ascii="Times New Roman"/>
          <w:b w:val="false"/>
          <w:i w:val="false"/>
          <w:color w:val="000000"/>
          <w:sz w:val="28"/>
        </w:rPr>
        <w:t>
      5) Комиссия қабылдаған шешімнің тұжырымдары мен уәждері;</w:t>
      </w:r>
    </w:p>
    <w:p>
      <w:pPr>
        <w:spacing w:after="0"/>
        <w:ind w:left="0"/>
        <w:jc w:val="both"/>
      </w:pPr>
      <w:r>
        <w:rPr>
          <w:rFonts w:ascii="Times New Roman"/>
          <w:b w:val="false"/>
          <w:i w:val="false"/>
          <w:color w:val="000000"/>
          <w:sz w:val="28"/>
        </w:rPr>
        <w:t>
      6) шешімге шағымдану тәртібі туралы мәліметтер қамтылуы тиіс.</w:t>
      </w:r>
    </w:p>
    <w:bookmarkStart w:name="z95" w:id="168"/>
    <w:p>
      <w:pPr>
        <w:spacing w:after="0"/>
        <w:ind w:left="0"/>
        <w:jc w:val="both"/>
      </w:pPr>
      <w:r>
        <w:rPr>
          <w:rFonts w:ascii="Times New Roman"/>
          <w:b w:val="false"/>
          <w:i w:val="false"/>
          <w:color w:val="000000"/>
          <w:sz w:val="28"/>
        </w:rPr>
        <w:t>
      35. Хаттамалық шешімге отырыста төрағалық етуші және Комиссияның хатшысы қол қояды.</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97" w:id="169"/>
    <w:p>
      <w:pPr>
        <w:spacing w:after="0"/>
        <w:ind w:left="0"/>
        <w:jc w:val="both"/>
      </w:pPr>
      <w:r>
        <w:rPr>
          <w:rFonts w:ascii="Times New Roman"/>
          <w:b w:val="false"/>
          <w:i w:val="false"/>
          <w:color w:val="000000"/>
          <w:sz w:val="28"/>
        </w:rPr>
        <w:t>
      37. Судьяның бір жыл мерзім өткеннен кейінгі жұмыс нәтижелері бойынша Комиссияның хаттамалық шешімдерінің көшірмелері келіп түскен материалдармен бірге кейіннен Жоғары Сот Кеңесіне ұсыну үшін Жоғарғы Сот Төрағасына бекіту үшін жолданады.</w:t>
      </w:r>
    </w:p>
    <w:bookmarkEnd w:id="169"/>
    <w:p>
      <w:pPr>
        <w:spacing w:after="0"/>
        <w:ind w:left="0"/>
        <w:jc w:val="both"/>
      </w:pPr>
      <w:r>
        <w:rPr>
          <w:rFonts w:ascii="Times New Roman"/>
          <w:b w:val="false"/>
          <w:i w:val="false"/>
          <w:color w:val="000000"/>
          <w:sz w:val="28"/>
        </w:rPr>
        <w:t>
      Судьяны кәсіби жарамсыздығына байланысты атқаратын қызметіне сай келмейді деп тану, басқа сотқа ауыстыру туралы Комиссияның хаттамалық шешімдерінің көшірмелері Жоғары Сот Кеңесіне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98" w:id="170"/>
    <w:p>
      <w:pPr>
        <w:spacing w:after="0"/>
        <w:ind w:left="0"/>
        <w:jc w:val="both"/>
      </w:pPr>
      <w:r>
        <w:rPr>
          <w:rFonts w:ascii="Times New Roman"/>
          <w:b w:val="false"/>
          <w:i w:val="false"/>
          <w:color w:val="000000"/>
          <w:sz w:val="28"/>
        </w:rPr>
        <w:t>
      38. Комиссияның хаттамалық шешімінің көшірмесі ол қабылданған күнінен бастап күнтізбелік бес күн ішінде тиісті облыстық сотқа және Жоғарғы Сотқа жіберіледі.</w:t>
      </w:r>
    </w:p>
    <w:bookmarkEnd w:id="170"/>
    <w:bookmarkStart w:name="z99" w:id="171"/>
    <w:p>
      <w:pPr>
        <w:spacing w:after="0"/>
        <w:ind w:left="0"/>
        <w:jc w:val="both"/>
      </w:pPr>
      <w:r>
        <w:rPr>
          <w:rFonts w:ascii="Times New Roman"/>
          <w:b w:val="false"/>
          <w:i w:val="false"/>
          <w:color w:val="000000"/>
          <w:sz w:val="28"/>
        </w:rPr>
        <w:t>
      39. Судьяны кәсіби жарамсыздығына байланысты атқаратын лауазымына сай келмейді деп тану туралы, басқа сотқа, басқа мамандануға ауыстыру туралы хаттамалық шешімнің көшірмесі тиісті облыстық сотқа, сондай-ақ өзіне қатысты шешім қабылданған судьяға жіберіледі.</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Президентінің 07.02.2022 </w:t>
      </w:r>
      <w:r>
        <w:rPr>
          <w:rFonts w:ascii="Times New Roman"/>
          <w:b w:val="false"/>
          <w:i w:val="false"/>
          <w:color w:val="000000"/>
          <w:sz w:val="28"/>
        </w:rPr>
        <w:t>№ 804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00" w:id="172"/>
    <w:p>
      <w:pPr>
        <w:spacing w:after="0"/>
        <w:ind w:left="0"/>
        <w:jc w:val="left"/>
      </w:pPr>
      <w:r>
        <w:rPr>
          <w:rFonts w:ascii="Times New Roman"/>
          <w:b/>
          <w:i w:val="false"/>
          <w:color w:val="000000"/>
        </w:rPr>
        <w:t xml:space="preserve"> 4. Судьяның отставкаға құқығын және оны тоқтатуды растау туралы мәселелерді қарау тәртібі</w:t>
      </w:r>
    </w:p>
    <w:bookmarkEnd w:id="172"/>
    <w:bookmarkStart w:name="z101" w:id="173"/>
    <w:p>
      <w:pPr>
        <w:spacing w:after="0"/>
        <w:ind w:left="0"/>
        <w:jc w:val="both"/>
      </w:pPr>
      <w:r>
        <w:rPr>
          <w:rFonts w:ascii="Times New Roman"/>
          <w:b w:val="false"/>
          <w:i w:val="false"/>
          <w:color w:val="000000"/>
          <w:sz w:val="28"/>
        </w:rPr>
        <w:t>
      40. Комиссия Жоғары Сот Кеңесі жіберген материалдар негізінде судьяның отставкаға құқығын растау туралы мәселені қарауды жүзеге асырады.</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102" w:id="174"/>
    <w:p>
      <w:pPr>
        <w:spacing w:after="0"/>
        <w:ind w:left="0"/>
        <w:jc w:val="both"/>
      </w:pPr>
      <w:r>
        <w:rPr>
          <w:rFonts w:ascii="Times New Roman"/>
          <w:b w:val="false"/>
          <w:i w:val="false"/>
          <w:color w:val="000000"/>
          <w:sz w:val="28"/>
        </w:rPr>
        <w:t>
      41. Аудандық соттың судьясына, төрағасына және облыстық соттың судьясына қатысты Комиссия Регламентінде көзделген құжаттарды Комиссияға облыстық соттың төрағасы, облыстық соттың төрағасына және сот алқасы төрағасына, Жоғарғы Соттың судьясы мен сот алқасының төрағасына, сондай-ақ Қазақстан Республикасы Президентінің оларды лауазымға тағайындауына байланысты өз өкілеттіктерін бұрын тоқтатқан судьяларға қатысты Жоғарғы Сот Төрағасы ұсынады.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103" w:id="175"/>
    <w:p>
      <w:pPr>
        <w:spacing w:after="0"/>
        <w:ind w:left="0"/>
        <w:jc w:val="both"/>
      </w:pPr>
      <w:r>
        <w:rPr>
          <w:rFonts w:ascii="Times New Roman"/>
          <w:b w:val="false"/>
          <w:i w:val="false"/>
          <w:color w:val="000000"/>
          <w:sz w:val="28"/>
        </w:rPr>
        <w:t>
      42. Судьяның отставкаға құқығын растау туралы арыз материал түскен кезден бастап бір ай мерзім ішінде қаралып, тиісті шешім шығарылуы тиіс.</w:t>
      </w:r>
    </w:p>
    <w:bookmarkEnd w:id="175"/>
    <w:bookmarkStart w:name="z104" w:id="176"/>
    <w:p>
      <w:pPr>
        <w:spacing w:after="0"/>
        <w:ind w:left="0"/>
        <w:jc w:val="both"/>
      </w:pPr>
      <w:r>
        <w:rPr>
          <w:rFonts w:ascii="Times New Roman"/>
          <w:b w:val="false"/>
          <w:i w:val="false"/>
          <w:color w:val="000000"/>
          <w:sz w:val="28"/>
        </w:rPr>
        <w:t>
      43. Судьяның отставкаға құқығын растаудан бас тарту туралы Комиссияның шешімі судьяны қызметінен отставка нысанында босатудан бас тартуға негіз болады.</w:t>
      </w:r>
    </w:p>
    <w:bookmarkEnd w:id="176"/>
    <w:bookmarkStart w:name="z105" w:id="177"/>
    <w:p>
      <w:pPr>
        <w:spacing w:after="0"/>
        <w:ind w:left="0"/>
        <w:jc w:val="both"/>
      </w:pPr>
      <w:r>
        <w:rPr>
          <w:rFonts w:ascii="Times New Roman"/>
          <w:b w:val="false"/>
          <w:i w:val="false"/>
          <w:color w:val="000000"/>
          <w:sz w:val="28"/>
        </w:rPr>
        <w:t xml:space="preserve">
      44. Судьяның отставкасы Конституциялық заңның 35-бабының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негіздер бойынша тоқтатылады.</w:t>
      </w:r>
    </w:p>
    <w:bookmarkEnd w:id="177"/>
    <w:p>
      <w:pPr>
        <w:spacing w:after="0"/>
        <w:ind w:left="0"/>
        <w:jc w:val="both"/>
      </w:pPr>
      <w:r>
        <w:rPr>
          <w:rFonts w:ascii="Times New Roman"/>
          <w:b w:val="false"/>
          <w:i w:val="false"/>
          <w:color w:val="000000"/>
          <w:sz w:val="28"/>
        </w:rPr>
        <w:t>
      Комиссия Жоғары Сот Кеңесі жіберген материалдар негізінде отставканы тоқтатуды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106" w:id="178"/>
    <w:p>
      <w:pPr>
        <w:spacing w:after="0"/>
        <w:ind w:left="0"/>
        <w:jc w:val="both"/>
      </w:pPr>
      <w:r>
        <w:rPr>
          <w:rFonts w:ascii="Times New Roman"/>
          <w:b w:val="false"/>
          <w:i w:val="false"/>
          <w:color w:val="000000"/>
          <w:sz w:val="28"/>
        </w:rPr>
        <w:t>
      45. Комиссия судьяның отставкаға құқығын растау және отставканы тоқтату туралы материалдарды қарау нәтижесі бойынша мынадай шешімдердің бірін шығарады:</w:t>
      </w:r>
    </w:p>
    <w:bookmarkEnd w:id="178"/>
    <w:p>
      <w:pPr>
        <w:spacing w:after="0"/>
        <w:ind w:left="0"/>
        <w:jc w:val="both"/>
      </w:pPr>
      <w:r>
        <w:rPr>
          <w:rFonts w:ascii="Times New Roman"/>
          <w:b w:val="false"/>
          <w:i w:val="false"/>
          <w:color w:val="000000"/>
          <w:sz w:val="28"/>
        </w:rPr>
        <w:t>
      1) отставкаға құқығын растау туралы;</w:t>
      </w:r>
    </w:p>
    <w:p>
      <w:pPr>
        <w:spacing w:after="0"/>
        <w:ind w:left="0"/>
        <w:jc w:val="both"/>
      </w:pPr>
      <w:r>
        <w:rPr>
          <w:rFonts w:ascii="Times New Roman"/>
          <w:b w:val="false"/>
          <w:i w:val="false"/>
          <w:color w:val="000000"/>
          <w:sz w:val="28"/>
        </w:rPr>
        <w:t>
      2) отставкаға құқығын растаудан бас тарту туралы;</w:t>
      </w:r>
    </w:p>
    <w:p>
      <w:pPr>
        <w:spacing w:after="0"/>
        <w:ind w:left="0"/>
        <w:jc w:val="both"/>
      </w:pPr>
      <w:r>
        <w:rPr>
          <w:rFonts w:ascii="Times New Roman"/>
          <w:b w:val="false"/>
          <w:i w:val="false"/>
          <w:color w:val="000000"/>
          <w:sz w:val="28"/>
        </w:rPr>
        <w:t>
      3) отставканы тоқтату туралы;</w:t>
      </w:r>
    </w:p>
    <w:p>
      <w:pPr>
        <w:spacing w:after="0"/>
        <w:ind w:left="0"/>
        <w:jc w:val="both"/>
      </w:pPr>
      <w:r>
        <w:rPr>
          <w:rFonts w:ascii="Times New Roman"/>
          <w:b w:val="false"/>
          <w:i w:val="false"/>
          <w:color w:val="000000"/>
          <w:sz w:val="28"/>
        </w:rPr>
        <w:t>
      4) отставканы тоқтатудан бас тарту туралы.</w:t>
      </w:r>
    </w:p>
    <w:p>
      <w:pPr>
        <w:spacing w:after="0"/>
        <w:ind w:left="0"/>
        <w:jc w:val="both"/>
      </w:pPr>
      <w:r>
        <w:rPr>
          <w:rFonts w:ascii="Times New Roman"/>
          <w:b w:val="false"/>
          <w:i w:val="false"/>
          <w:color w:val="000000"/>
          <w:sz w:val="28"/>
        </w:rPr>
        <w:t>
      Комиссияның шешімі Жоғары Сот Кеңесіне қарау үшін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107" w:id="179"/>
    <w:p>
      <w:pPr>
        <w:spacing w:after="0"/>
        <w:ind w:left="0"/>
        <w:jc w:val="both"/>
      </w:pPr>
      <w:r>
        <w:rPr>
          <w:rFonts w:ascii="Times New Roman"/>
          <w:b w:val="false"/>
          <w:i w:val="false"/>
          <w:color w:val="000000"/>
          <w:sz w:val="28"/>
        </w:rPr>
        <w:t>
      46. Судьяның отставкаға құқығын растау және отставканы тоқтату туралы материалдарды қарау нәтижелері жөніндегі хаттамалық шешімге отырысқа төрағалық етуші және Комиссияның хатшысы қол қояды.</w:t>
      </w:r>
    </w:p>
    <w:bookmarkEnd w:id="179"/>
    <w:bookmarkStart w:name="z108" w:id="180"/>
    <w:p>
      <w:pPr>
        <w:spacing w:after="0"/>
        <w:ind w:left="0"/>
        <w:jc w:val="left"/>
      </w:pPr>
      <w:r>
        <w:rPr>
          <w:rFonts w:ascii="Times New Roman"/>
          <w:b/>
          <w:i w:val="false"/>
          <w:color w:val="000000"/>
        </w:rPr>
        <w:t xml:space="preserve"> 5. Комиссияның шешімдеріне шағым жасау</w:t>
      </w:r>
    </w:p>
    <w:bookmarkEnd w:id="180"/>
    <w:bookmarkStart w:name="z109" w:id="181"/>
    <w:p>
      <w:pPr>
        <w:spacing w:after="0"/>
        <w:ind w:left="0"/>
        <w:jc w:val="both"/>
      </w:pPr>
      <w:r>
        <w:rPr>
          <w:rFonts w:ascii="Times New Roman"/>
          <w:b w:val="false"/>
          <w:i w:val="false"/>
          <w:color w:val="000000"/>
          <w:sz w:val="28"/>
        </w:rPr>
        <w:t>
      47. Комиссияның шешімдерімен танысқан күннен бастап Жоғары Сот Кеңесіне он жұмыс күнінен кешіктірмей Комиссия арқылы шағым жасауға болады.</w:t>
      </w:r>
    </w:p>
    <w:bookmarkEnd w:id="181"/>
    <w:bookmarkStart w:name="z110" w:id="182"/>
    <w:p>
      <w:pPr>
        <w:spacing w:after="0"/>
        <w:ind w:left="0"/>
        <w:jc w:val="both"/>
      </w:pPr>
      <w:r>
        <w:rPr>
          <w:rFonts w:ascii="Times New Roman"/>
          <w:b w:val="false"/>
          <w:i w:val="false"/>
          <w:color w:val="000000"/>
          <w:sz w:val="28"/>
        </w:rPr>
        <w:t xml:space="preserve">
      48. Жоғары Сот Кеңесінің судьяны атқарып отырған лауазымынан босату туралы ұсыным беруден бас тартуы Комиссия шығарған шешімнің күшін жояды. Жоғары Сот Кеңесінің Комиссия шешімін жоюы Жоғары Сот Кеңесінің не Комиссияның Конституциялық заңның </w:t>
      </w:r>
      <w:r>
        <w:rPr>
          <w:rFonts w:ascii="Times New Roman"/>
          <w:b w:val="false"/>
          <w:i w:val="false"/>
          <w:color w:val="000000"/>
          <w:sz w:val="28"/>
        </w:rPr>
        <w:t>44-бабында</w:t>
      </w:r>
      <w:r>
        <w:rPr>
          <w:rFonts w:ascii="Times New Roman"/>
          <w:b w:val="false"/>
          <w:i w:val="false"/>
          <w:color w:val="000000"/>
          <w:sz w:val="28"/>
        </w:rPr>
        <w:t xml:space="preserve"> көзделген өзге шешімді қабылдауы үшін негіз болып табылады.</w:t>
      </w:r>
    </w:p>
    <w:bookmarkEnd w:id="182"/>
    <w:p>
      <w:pPr>
        <w:spacing w:after="0"/>
        <w:ind w:left="0"/>
        <w:jc w:val="both"/>
      </w:pPr>
      <w:r>
        <w:rPr>
          <w:rFonts w:ascii="Times New Roman"/>
          <w:b w:val="false"/>
          <w:i w:val="false"/>
          <w:color w:val="000000"/>
          <w:sz w:val="28"/>
        </w:rPr>
        <w:t xml:space="preserve">
      Жоғары Сот Кеңесінің Конституциялық заңның 44-бабы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шешімді қабылдауы Жоғары Сот Кеңесінің судьяны басқа сотқа, басқа мамандануға ауыстыру туралы мәселені қарауы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Президентінің 10.06.2023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111" w:id="183"/>
    <w:p>
      <w:pPr>
        <w:spacing w:after="0"/>
        <w:ind w:left="0"/>
        <w:jc w:val="left"/>
      </w:pPr>
      <w:r>
        <w:rPr>
          <w:rFonts w:ascii="Times New Roman"/>
          <w:b/>
          <w:i w:val="false"/>
          <w:color w:val="000000"/>
        </w:rPr>
        <w:t xml:space="preserve"> 6. Комиссияның жұмысын ұйымдастыру</w:t>
      </w:r>
    </w:p>
    <w:bookmarkEnd w:id="183"/>
    <w:bookmarkStart w:name="z112" w:id="184"/>
    <w:p>
      <w:pPr>
        <w:spacing w:after="0"/>
        <w:ind w:left="0"/>
        <w:jc w:val="both"/>
      </w:pPr>
      <w:r>
        <w:rPr>
          <w:rFonts w:ascii="Times New Roman"/>
          <w:b w:val="false"/>
          <w:i w:val="false"/>
          <w:color w:val="000000"/>
          <w:sz w:val="28"/>
        </w:rPr>
        <w:t>
      49. Комиссияның қызметін ұйымдастырудың өзге де мәселелері, оның отырыстарын өткізу шарттары мен тәртібі, сондай-ақ оның мүшелерінің өкілеттіктерді жүзеге асыруы Комиссияның Регламентімен реттеледі.</w:t>
      </w:r>
    </w:p>
    <w:bookmarkEnd w:id="184"/>
    <w:bookmarkStart w:name="z113" w:id="185"/>
    <w:p>
      <w:pPr>
        <w:spacing w:after="0"/>
        <w:ind w:left="0"/>
        <w:jc w:val="both"/>
      </w:pPr>
      <w:r>
        <w:rPr>
          <w:rFonts w:ascii="Times New Roman"/>
          <w:b w:val="false"/>
          <w:i w:val="false"/>
          <w:color w:val="000000"/>
          <w:sz w:val="28"/>
        </w:rPr>
        <w:t>
      50. Комиссияның қызметін ұйымдастырушылық, ақпараттық-талдамалық және өзге де қамтамасыз етуді уәкілетті орган жүзеге асырады.</w:t>
      </w:r>
    </w:p>
    <w:bookmarkEnd w:id="1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