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d201" w14:textId="6a2d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1993 жылғы 5 наурыздағы N 1150 Жарлығының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2001 жылғы 4 шілде N 646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"Дене шынықтыру және спорт туралы" Қазақстан Республикасының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жылғы 2 желтоқсандағы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Z990490_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Заңына сәйкес қаулы етемін: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Қазақстан Республикасы Президентінің "Қазақстан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Ұлттық олимпиадалық комитеті туралы" 1993 жылғы 5 наурыздағы N 1150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U931150_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Жарлығының (Қазақстан Республикасының ПҮАЖ-ы, 1993 ж., N 8,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90-құжат) күші жойылды деп танылсын.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Жарлық қол қойылған күнінен бастап күшіне енеді.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Багарова Ж.А.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