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2820" w14:textId="33d2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мамандандырылған ауданаралық экономикалық соттарының судьяларын қызметке тағайындау және кейбір облыстық, аудандық және оларға теңестірілген соттардың алқа төрағалары мен судьяларын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21 тамыз N 664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Республикасының сот жүйесі мен судьяларының мәртебесі туралы"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7) тармақшаларына, 2-тармағына, 4-тармағының 2)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қаласының           Әділбаева Раушан Мырзакерімқызы,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ауданаралық                қызметінен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 Бабушкина Любовь Михайловна,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қаласы Түрксіб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Байғожина Шекер Жанайдарқызы,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Белобородова Татьяна Ивановна,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Бодров Юрий Дмитриевич,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Елібаев Әбдікерім Торғайұлы,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Қызылорда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шаруашылық істері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Елшібаев Бақытжан Затыбекұлы,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қаласы Медеу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Қорабаева Сәуле Қамбарқызы,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Сейітов Зұлпықар Батырханұлы,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Тілеубаева Күлнар Раисқызы,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облысы Қарасай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Төлеубаев Марат Қалиұлы,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 қаласы Алмалы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Орталық сот учаскесінің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Қарағанды қаласының        Араонов Шоқан Шәкірұлы,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Қарағанды облысы Абай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ауданаралық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              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Бектұрғанов Марғұлан Жұбанышұлы;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Жұмағұлов Мәулет Ақанұлы,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Қарағанды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Қазтаева Айткамал Тоқтамысқызы,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Қарағанды облысы Абай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Книтель Елена Евгеньевна,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Қарағанды қаласы Қазыбек 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аудандық соты Ленин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учаскесінің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Мақашева Гүлсім Нұрланбекқызы,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Қарағанды облысы Балқаш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Тәжина Аягөз Дәулетбайқызы,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Қарағанды облысы Шет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 Ағадыр сот учаскесі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қызметіне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Атқаратын қызметінен: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азаматтық істер            Лобач Сергей Валентинович,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сот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алқасының төрағасы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Алмалы аудандық            Досымбет Қалдарбек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Әуезов аудандық            Мыятбеков Тұрысбек Ерболғанұлы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Қапшағай қалалық           Түгелбаева Алмагүл Маркленқызы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 қалалық        Күншаев Нұрбатыр Серғалиұлы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судьяға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талаптарды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Нұра аудандық              Тоқжұманов Ғалымжан Баласбайұлы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 Теңіз сот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учаскесінің               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Ұзынкөл аудандық           Казбекова Нина Наумовна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Петропавл қалалық          Мәмітов Абай Мирашұлы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