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2bbf1" w14:textId="dd2bb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Еуропа Қайта Жаңарту және Даму Банкінің Басқарушылар Кеңесіндегі Қазақстан Республикасының өкілдері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Жарлығы 2001 жылғы 10 қыркүйек N 678. Күші жойылды - ҚР Президентінің 2002.04.26. N 854 жарлығымен. ~U020854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Европаның Жаңғырту және Даму Банкіне мүшелігі туралы" Қазақстан Республикасы Президентінің 1993 жылғы 25 мамырдағы N 1212 </w:t>
      </w:r>
      <w:r>
        <w:rPr>
          <w:rFonts w:ascii="Times New Roman"/>
          <w:b w:val="false"/>
          <w:i w:val="false"/>
          <w:color w:val="000000"/>
          <w:sz w:val="28"/>
        </w:rPr>
        <w:t xml:space="preserve">U931212_ 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сәйкес қаулы етемін: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Мұрат Тиышбекұлы Құдышев Қазақстан Республикасынан Еуропа Қайта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Жаңарту және Даму Банкі Басқарушысының орынбасары қызметінен босатылсын.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"Қазақстанның Даму Банкі" жабық акционерлік қоғамының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Сауат Мұхаметбайұлы Мыңбаев Қазақстан Республикасынан Еуропа Қайта Жаңарту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және Даму Банкі Басқарушысының орынбасары болып тағайындалсын.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Осы Жарлық қол қойылған күнінен бастап күшіне енеді.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Президенті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Қасымбеков Б.А.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Багарова Ж.А.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