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1e5a9" w14:textId="701e5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Жоғары Сот Кеңесі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 2001 жылғы 15 қазан N 702. Күші жойылды - ҚР Президентінің 2008 жылғы 21 қарашадағы N 696 Жарлығымен.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   Ескерту. Жарлықтың күші жойылды - ҚР Президентінің 2008 жылғы 21 қарашадағы </w:t>
      </w:r>
      <w:r>
        <w:rPr>
          <w:rFonts w:ascii="Times New Roman"/>
          <w:b w:val="false"/>
          <w:i w:val="false"/>
          <w:color w:val="ff0000"/>
          <w:sz w:val="28"/>
        </w:rPr>
        <w:t xml:space="preserve">N 696 </w:t>
      </w:r>
      <w:r>
        <w:rPr>
          <w:rFonts w:ascii="Times New Roman"/>
          <w:b w:val="false"/>
          <w:i w:val="false"/>
          <w:color w:val="ff0000"/>
          <w:sz w:val="28"/>
        </w:rPr>
        <w:t xml:space="preserve">Жарлығымен.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Республикалық баспасөзде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мазмұны жариялануға тиіс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Конституциясының </w:t>
      </w:r>
      <w:r>
        <w:rPr>
          <w:rFonts w:ascii="Times New Roman"/>
          <w:b w:val="false"/>
          <w:i w:val="false"/>
          <w:color w:val="000000"/>
          <w:sz w:val="28"/>
        </w:rPr>
        <w:t>44-бабының 20) тармақшасына, "Қазақстан Республикасының сот жүйесі мен судьяларының мәртебесі туралы" 2000 жылғы 25 желтоқсандағы Қазақстан Республикасы конституциялық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>36-бабының 1-тармағына, "Қазақстан Республикасының Жоғары Сот Кеңесі туралы" 2001 жылғы 28 мамырдағы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3-бабына сәйкес қаулы етемін: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1. Қазақстан Республикасының Жоғары Сот Кеңесі мына құрамда құрылсын: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Рогов Игорь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Иванович                      Конституциялық Кеңесінің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Төрағасы -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Омаров Алтай                - Қазақстан Республикасы Президенті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Сәттібайұлы                   Әкімшілігінің Құқық қорғау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сот жүйелері мәселелері бөлімінің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сектор меңгерушісі -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Республикасы Жоғары Сот Кеңесінің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хатшысы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Мүшелері: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Рогов Игорь Иванович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Конституциялық Кеңесінің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Мәми Қайрат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Әбдіразақұлы                  Жоғарғы Сотының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Түсіпбеков Рашид            - Қазақстан Республикасының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Төлеутайұлы                   прокуроры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Тоқболатов Ибраһим          - Қазақстан Республикасы Жоғарғы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Тілеуұлы                      Сотының судьясы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Арқарова Жаңылсын           - Батыс Қазақстан облысы Бөрлі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Баянқызы                      аудандық сотының төрайымы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Әміров Иран                 - Қазақстан Республикасы Парламенті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Әмірұлы                       Сенатының депутаты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Балиева Зағипа              - Қазақстан Республикасы Әділет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Яхияқызы                     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Бәйішев Жолымбет            - Қазақстан Республикасы Жоғарғы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Нұрахметұлы                   Сотының судьясы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Имашев Берік                - Қазақстан Республикасы Президенті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Мәжитұлы                      Әкімшілігі Басшысының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Көбеев Еркін                - Қарағанды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Қинаятұлы                     университетінің 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Нәрікбаев Мақсұт            - Қазақ гуманитарлық-заң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Сұлтанұлы                     университетінің 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Асқаров                     - Астана қалалық сотының азаматтық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Бақытжан Бекзатханұлы         істер жөніндегі алқасының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Байқадамов                  - Қазақстан Республикасындағы Адам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Болат Кенжекешұлы             құқықтары жөніндегі уәкіл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Меркель                     - Қазақстан Республикасы Парламенті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Иоган Давидович               Сенатының депутаты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Момбеков                    - Алматы қалалық сотының төрағасы,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Нұрлан Нұрғалиұлы             Қазақстан Республикасы Судьялар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одағының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Нұрбеков                    - Алматы қалалық сотының азаматтық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Марат                         істер жөніндегі алқасының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Ордабаев                    - Қостанай облысы Қостанай қалалық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Бақытқазы Смағұлұлы           сотының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Түгел                       - Қазақстан Республикасы Адвокаттар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Әнуар Құрманбайұлы            одағының президенті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Тоқболатов                  - Қазақстан Республикасы Жоғарғы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Ибраһим Тілеуұлы              Сотының судьясы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Халықов                     - Әл-Фараби атындағы Қазақ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Қалимолла Халықұлы            университеті сот билігі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қылмыстық іс жүргізу кафедрасының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меңгерушісі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 Ескерту. Құрамға өзгертулер енгізілді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Президентінің 2002.03.21. N </w:t>
      </w:r>
      <w:r>
        <w:rPr>
          <w:rFonts w:ascii="Times New Roman"/>
          <w:b w:val="false"/>
          <w:i w:val="false"/>
          <w:color w:val="000000"/>
          <w:sz w:val="28"/>
        </w:rPr>
        <w:t xml:space="preserve">826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2002.12.29. N </w:t>
      </w:r>
      <w:r>
        <w:rPr>
          <w:rFonts w:ascii="Times New Roman"/>
          <w:b w:val="false"/>
          <w:i w:val="false"/>
          <w:color w:val="000000"/>
          <w:sz w:val="28"/>
        </w:rPr>
        <w:t xml:space="preserve">1010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2003.04.12. N </w:t>
      </w:r>
      <w:r>
        <w:rPr>
          <w:rFonts w:ascii="Times New Roman"/>
          <w:b w:val="false"/>
          <w:i w:val="false"/>
          <w:color w:val="000000"/>
          <w:sz w:val="28"/>
        </w:rPr>
        <w:t xml:space="preserve">1069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2004.03.10. N </w:t>
      </w:r>
      <w:r>
        <w:rPr>
          <w:rFonts w:ascii="Times New Roman"/>
          <w:b w:val="false"/>
          <w:i w:val="false"/>
          <w:color w:val="000000"/>
          <w:sz w:val="28"/>
        </w:rPr>
        <w:t xml:space="preserve">1302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2005.11.30. N </w:t>
      </w:r>
      <w:r>
        <w:rPr>
          <w:rFonts w:ascii="Times New Roman"/>
          <w:b w:val="false"/>
          <w:i w:val="false"/>
          <w:color w:val="000000"/>
          <w:sz w:val="28"/>
        </w:rPr>
        <w:t xml:space="preserve">1679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2006.04.12. </w:t>
      </w:r>
      <w:r>
        <w:rPr>
          <w:rFonts w:ascii="Times New Roman"/>
          <w:b w:val="false"/>
          <w:i w:val="false"/>
          <w:color w:val="000000"/>
          <w:sz w:val="28"/>
        </w:rPr>
        <w:t xml:space="preserve">N 88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2006.05.06. N </w:t>
      </w:r>
      <w:r>
        <w:rPr>
          <w:rFonts w:ascii="Times New Roman"/>
          <w:b w:val="false"/>
          <w:i w:val="false"/>
          <w:color w:val="000000"/>
          <w:sz w:val="28"/>
        </w:rPr>
        <w:t xml:space="preserve">113 </w:t>
      </w:r>
      <w:r>
        <w:rPr>
          <w:rFonts w:ascii="Times New Roman"/>
          <w:b w:val="false"/>
          <w:i w:val="false"/>
          <w:color w:val="ff0000"/>
          <w:sz w:val="28"/>
        </w:rPr>
        <w:t xml:space="preserve">жарлықтарымен.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2. Мыналардың күші жойылды деп танылсын: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"Қазақстан Республикасының Жоғары Сот Кеңесін құру туралы" Қазақстан Республикасы Президентінің 1996 жылғы 11 наурыздағы N 2894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 ПҮАЖ-ы, 1996 ж., N 12, 85-құжат; N 48, 463-құжат);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 Президентінің "Қазақстан Республикасы Жоғары Сот Кеңесін құру туралы" 1996 жылғы 11 наурыздағы N 2894 Жарлығына өзгерістер мен толықтырулар енгізу туралы" Қазақстан Республикасы Президентінің 1998 жылғы 26 наурыздағы N 3891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"Қазақстан Республикасы Президентінің 1996 жылғы 11 наурыздағы N 2894 Жарлығына толықтыру енгізу туралы" Қазақстан Республикасы Президентінің 1999 жылғы 24 қыркүйектегі N 216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Осы Жарлық қол қойылған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