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8e83" w14:textId="eed8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денсаулығын сақтау саласында мемлекеттік басқаруды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2001 жылғы 17 қазан N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Конституциясы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Денсаулық сақтау ісі жөніндегі агенттігі Қазақстан Республикасының Денсаулық сақтау министрлігі болып қайта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Президентінің "Қазақстан Республикасы Үкіметінің құрылымы туралы" 1999 жылғы 22 қаңтардағы N 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ісі жөніндегі агенттігі" деген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жаңа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министрлігі".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Жарлықтың орындалуын бақылау Қазақстан Республикасы Президентінің Әкімшілігіне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