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6e6e" w14:textId="87b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1996 жылғы 13 қыркүйектегі N 3108 және 1996 жылғы 18 маусымдағы N 3039 Жарлықтарына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2001 жылғы 7 қарашадағы N 719 Жарлығы. Күші жойылды - Қазақстан Республикасы Президентiнiң 2006 жылғы 10 қазандағы N 198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Президентiнiң 2006 жылғы 10 қазандағы N 198 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44-бабының 20) тармақшасына, "Қазақстан Республикасы Президентінің азаматтарға кешірім жасауды жүзеге асыру тәртібі туралы ережені бекіту туралы" Қазақстан Республикасы Президентінің 1996 жылғы 7 мамырдағы N 2975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Республикасының азаматтығына байланысты мәселелерді қарау тәртібі туралы" Қазақстан Республикасы Президентінің 1996 жылғы 27 қыркүйектегі N 3120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20-тармағына сәйкес қаулы етемін: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Президентінің 2006.07.05.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"Азаматтық мәселелері жөніндегі комиссияны құру туралы" Қазақстан Республикасы Президентінің 1996 жылғы 18 маусымдағы N 3039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Комиссия құрамына: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Ушуров Игорь Арлиевич - Қазақстан Республикасы Президенті Әкімшілігінің Мемлекеттік-құқық бөлімі меңгерушісінің орынбасары Қазақстан Республикасының Президенті жанындағы Азаматтық мәселелері жөніндегі комиссия төрағасының орынбасары болып енгізілсін;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аталған Комиссия құрамынан Н.В.Белоруков шығарылсын.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Жарлық қол қойылған күнінен бастап күшіне енеді.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