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a52a" w14:textId="f22a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А.И.Мырзахметовті Қазақстан Республикасының Көлік және коммуникациялар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27 қараша N 728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Абылай Исабекұлы Мырзахметов Қазақстан Республикасының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коммуникациялар 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