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31914" w14:textId="05319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М.Қ.Алтынбаевты Қазақстан Республикасының Қорғаныс министрі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2001 жылғы 8 желтоқсан N 738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Мұхтар Қапашұлы Алтынбаев Қазақстан Республикасының Қорғаныс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болып тағайындалсын.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Багарова Ж.А.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