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fc09" w14:textId="68cf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А.Сәрсенбайұлы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11 желтоқсан N 741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Алтынбек Сәрсенбайұлы басқа жұмысқа ауысуына байланысты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Президентінің ұлттық қауіпсіздік мәселелері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көмекшісі - Қазақстан Республикасы Қауіпсіздік Кеңесінің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қызметінен босатылсын.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