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c3f4" w14:textId="3d2c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Н.Н.Дүтбаевті Қазақстан Республикасы Ұлттық қауіпсіздік комитетінің төрағасы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2001 жылғы 11 желтоқсан N 743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Нартай Нұртайұлы Дүтбаев Қазақстан Республикасы Ұлттық қауіпсіздік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комитетінің төрағасы 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Бағарова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