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5bd6" w14:textId="bfb5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И.Н.Тасмағамбетовті Қазақстан Республикасының Премьер-министрі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28 қаңтар N 769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Иманғали Нұрғалиұлы Тасмағамбетов Қазақстан Республикасының Премьер-министрі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