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9489" w14:textId="6199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Н.Әбіқаевты Қазақстан Республикасының Президенті Әкімшілігінің Басшысы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29 қаңтар N 773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Нұртай Әбіқаев Қазақстан Республикасының Президенті Әкімшілігінің Басшысы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