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afb2" w14:textId="b74a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К.Қ.Мәсімовті Қазақстан Республикасы Премьер-министрінің орынбасары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2002 жылғы 29 қаңтар N 776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Кәрім Қажымқанұлы Мәсімов Қазақстан Республикасы Премьер-министрінің орынбасары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