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5f8fb" w14:textId="e55f8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Б.Ә.Мұхаметжановты Қазақстан Республикасы Премьер-министрінің орынбасары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Жарлығы. 2002 жылғы 29 қаңтар N 777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Бауыржан Әлімұлы Мұхаметжанов Қазақстан Республикасы Премьер-министрінің орынбасары болып тағайындалсын.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