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e3ee" w14:textId="2b5e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М.Қ.Алтынбаевты Қазақстан Республикасының Қорғаныс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29 қаңтар N 779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Мұхтар Қапашұлы Алтынбаев Қазақстан Республикасының Қорғаныс 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