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b8fc" w14:textId="009b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Ж.А.Досқалиевты Қазақстан Республикасының Денсаулық сақтау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2002 жылғы 29 қаңтар N 780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Жақсылық Ақмырзаұлы Досқалиев Қазақстан Республикасының Денсаулық сақтау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