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6b468" w14:textId="726b4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Г.Ж.Қарағұсованы Қазақстан Республикасының Еңбек және халықты әлеуметтік қорғау 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2002 жылғы 29 қаңтар N 783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Гүлжан Жанпейісқызы Қарағұсова Қазақстан Республикасының Еңбек және халықты әлеуметтік қорғау министрі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