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d93a" w14:textId="3b4d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А.И.Мырзахметовті Қазақстан Республикасының Көлік және коммуникациялар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29 қаңтар N 785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Абылай Исабекұлы Мырзахметов Қазақстан Республикасының Көлік және коммуникациялар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