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a2a3e" w14:textId="64a2a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Ж.Ә.Құлекеевті Республикалық бюджеттің атқарылуын бақылау жөніндегі есеп комитетінің төрағасы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Жарлығы. 2002 жылғы 30 қаңтар N 788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Жақсыбек Әбдірахметұлы Құлекеев Республикалық бюджеттің атқарылуын бақылау жөніндегі есеп комитетінің төрағасы болып тағайындалсын.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