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a95c" w14:textId="ad6a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Қ.Ш.Сүлейменовті Қазақстан Республикасының Ішкі істер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30 қаңтар N 790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Қайырбек Шошанұлы Сүлейменов Қазақстан Республикасының Ішкі істер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