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abd9" w14:textId="830a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Ш.К.Беркімбаеваны Қазақстан Республикасының Білім және ғылым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30 қаңтар N 792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Шәмша Көпбайқызы Беркімбаева Қазақстан Республикасының Білім және ғылым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