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91c57" w14:textId="9391c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А.М.Шоқпытовты Қазақстан Республикасының Табиғи ресурстар және қоршаған ортаны қорғау министрі етіп тағайындау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Жарлығы. 2002 жылғы 30 қаңтар N 793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Андар Мәулешұлы Шоқпытов Қазақстан Республикасының Табиғи ресурстар және қоршаған ортаны қорғау министрі болып тағайындалсын.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Президенті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