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2153" w14:textId="51b2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кейбiр облыстық, аудандық және оларға теңестiрiлген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4 ақпан N 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баспасөзде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мазмұны жариялануға тиіс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82-бабының 3-тармағына, "Қазақстан Республикасының сот жүйесi мен судьяларының мәртебесi туралы" 2000 жылғы 25 желтоқсандағы Қазақстан Республикасы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3-тармағына, 34-бабының 1-тармағының 1), 2), 4), 6), 7) тармақшаларына, 2, 3-тармақтарына, 4-тармағының 2) тармақшасына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және оларға теңестiрiлген соттардың судьялары қызметiнен: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Медеу                             Қалекеева Құралай Ержанқызы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Түрксiб                           Жүрбаева Зиря Ғайсанқызы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        Алматы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судьясы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отырып;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                            Сисенова Алма Айдарбекқызы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Сарыарқа                          Пазылов Нәби Әлиакбарұлы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        Алматы қаласының Жетiсу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қызметiнен босатыла отырып;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Ақтөбе облысы бойынша: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 гарнизоны                  Қадыров Шынболат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сотына                     Назарғалиұлы;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Аршалы                            Жақанов Қали;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Еңбекшiлдер                       Жұмақаев Төлебек Қайрошұлы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        Солтүстiк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бұрынғы Щучинск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сотының төрағасы қызметiнен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Зерендi                           Құлмағамбетов Асқар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        Маратұлы;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Степногор                         Мұқышева Құралай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   Қазғожақызы;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Шыныбаев Ералы Қадырұлы;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Шортанды                          Құбытаева Гүлжан Мұратқызы;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Жамбыл                          Жанғозин Дәулетбек Нұрматұлы;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Қапшағай                        Қарабаев Нұржан Ерубайұлы;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 Тәлiпова Күлмайра Әбiтайқызы;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Талдықорған                     Әбдiрақ Сәрсембай;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 Қыдырбаева Рая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Тәңiрбергенқызы;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Өскемен                         Қайырбеков Нұрлан Мұратұлы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 осы облыстың Глубокое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қызметiнен босатыла отырып;                                         Кемпiрбаев Қанат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Көксегенұлы;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Молдагелдин Марат Қаденұлы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осы облыстың Лениногор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Маманова Анар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Амангелдiқызы;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Шемонаиха                     Танабаева Бақытжамал Жағыпарқызы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    осы облыстың Зырян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сотының судьясы қызметiнен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босатыла отырып;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Жамбыл                        Тасыбаев Дәулет Еркебекұлы;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    Шамырзаев Ерлан Керiмбайұлы;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Орал                              Мұқанғалиева Ұмсын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   Сүйiнғалиқызы;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Мұхитова Әсия Мұсақызы;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Шыңғырлау                         Тәшiмов Жұмағали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        Ғарифоллаұлы;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Жезқазған                         Қожахметов Сәбит;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Сәтбаев                           Исабаев Серiк Тұрсынұлы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   осы облыстың Жаңаарқа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аудандық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Темiртау                          Жүнiсова Айгүл Дәулетқызы;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   Құспаева Индира Ахатқызы;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Әулиекөл                          Ерғалиев Алтай Төлеуұлы;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Арқалық                           Екiшева Құралай Серiкқызы;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Қостанай                          Атжанова Айгүл Кенжебекқызы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   осы облыстың Рудный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сотының судьясы қызметiнен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босатыла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Ким Флора Владимировна;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Медовикова Ирина Михайловна;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Рудный                            Мырзахметов Ер-Ұлан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   Қабижанұлы;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Ұзынкөл                           Бекiшев Нұрлан Қабиұлы;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Ақтау                          Ахметов Асылбек Ысмағұлұлы;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 Әленов Әбдiрахман Әмiрадинұлы;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Құлымбетова Гүлнар Әбенқызы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Астана қаласының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қызметiнен босатыла отырып;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Екiбастұз                         Алшынбай Мақсым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   Қадырбергенұлы;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Качир                             Ертаев Ғалым Мырзақұлұлы;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Солтүстiк Қазақстан облысы бойынша: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Петропавл                         Гриценко Владимир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        Александрович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осы облыстың Мағжан Жұмабаев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қызметiнен босатыла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Қабиев Руслан Ескенұлы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осы облыстың Мағжан Жұмабаев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қызметiнен босатыла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Мыңжасаров Қуанбек Баязитұлы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осы облыстың Есiл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қызметiнен босатыла отырып;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Оңтүстiк Қазақстан облысы бойынша: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Бәйдiбек                          Өксiкбаев Ғани Әлиханұлы;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тағайындалсын.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Атқаратын қызметiнен: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Алмалы аудандық                   Мұхаметқалиев Нұркен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   Жанболатұлы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Әуезов аудандық                   Ахмедияұлы Бақытжан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Бостандық ауданы                  Маркелова Ирина Дмитриевна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 аудандық сотының              соттың айыптау үкiмi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күшiне енуiне байланысты;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Сандықтау аудандық                Иманқұлов Серiк Мәмбетұлы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Зерендi аудандық                  Мағжанов Игiлiк Мағжанұлы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Ақмола гарнизоны                  Қожахметов Ержан Биғұлжанұлы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сотының                    өз тiлегi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Жамбыл аудандық                   Қайыпов Бекболат Тасболатұлы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   соттың айыптау үкiмi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күшiне енуiне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Панфилов аудандық                 Илимжанов Алмас Абдымананұлы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орындамағаны үшiн;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Сарқанд аудандық                  Әбдiрақ Сәрсембай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        сот төрағасына қойылатын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талаптарды орындамағаны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Талдықорған қалалық               Шәмшидинова Күлмайра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        Нығатайқызы сот төрағасына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орындамағаны үшiн,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соттың судьясы етiп қалдыра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Талдықорған қалалық               Досымбеков Дәулетқан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                 соттың айыптау үкiмi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күшiне енуiне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Сағындықов Әуесбек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өз тiлегi бойынша;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Семей қалалық                     Жармұхамбетова Сара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   Әзiмбекқызы басқа жұмысқа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ауысуына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Өскемен гарнизоны                 Мигманов Рафаиль Мингадыевич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сотының       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        байланысты;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Сарысу аудандық                   Омарова Дiлдәкүл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   соттың айыптау үкiмi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күшiне енуiне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Шу аудандық                       Ардабекова Нәзифа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                 соттың айыптау үкiмi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күшiне енуiне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Байсеркеев Мәлiкхан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Лесханұлы соттың айыптау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үкiмi заңды күшiне енуiне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байланысты;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Қарағанды қаласының               Әбдiкеева Қалия Ерғалиқызы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Қазыбек би аудандық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сотының судьялары                 орындамағаны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Бачиев Далхат Топаевич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өз тiлегi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Қарағанды қаласының               Кiшiбаев Ерғали Нұрханұлы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Қазыбек би ауданы                 орнынан түсуiне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2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Приозерск қалалық                 Ахметов Шарапат Жанұзақұлы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сотының судьясы                   соттың айыптау үкiмi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күшiне енуiне байланысты;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Жанкелдi аудандық                 Әбенов Нұрсұлтан Бейсенбекұлы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сотының судьясы                   медициналық қорытындыға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сәйкес кәсiби мiндеттерiн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одан әрi атқаруға кедергi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болатын денсаулық жағдайы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Меңдiқара аудандық                Жұмағұлов Қаражан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сотының төрағасы                  Мұқаметғалиұлы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сот төрағасына қойылатын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талаптарды орындамағаны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үшiн, осы соттың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етiп қалдыра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Рудный қалалық                    Сағындықов Смағұл Қожахметұлы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сотының судьясы                   өз тiлегi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Федоров аудандық                  Жетпiсбаева Әлия Қасымқызы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сотының судьясы                   өз тiлегi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Жаңаөзен қалалық                  Нұржанов Ермек Тахирұлы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   қайтыс болуына байланысты;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Баянауыл аудандық                 Мәненов Асқар Айтжанұлы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Павлодар қалалық                  Ғалиева Майя Сұңғатқызы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   орнынан түсуiне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Екiбастұз қалалық                 Ожиков Владимир Андреевич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     орнынан түсуiне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босатылсын.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күнiнен бастап күшiне енедi.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