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ed75" w14:textId="43ee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2000 жылғы 25 желтоқсандағы N 530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2002 жылғы 6 ақпандағы N 800 Жарлығы. Күші жойылды - Қазақстан Республикасы Президентінің 2024 жылғы 3 қаңтардағы № 429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"Астана қаласының жаңа орталығын салу барысын бақылау жөніндегі мемлекеттік комиссияны құру туралы" 2000 жылғы 25 желтоқсандағы N 530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56, 620-құжат) мынадай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жаңа орталығын салу барысын бақылау жөніндегі мемлекеттік комиссияның құрамына: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Мәсімов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Кәрім Қажымқанұлы         Премьер-Министрінің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Келімбетов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Қайрат Нематұлы           Қаржы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Даниал Кенжетайұлы Ахметов пен Мәжит Төлеубекұлы Есенбаев шығарылсын.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